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07FC" w14:textId="50A08D7C" w:rsidR="00164AC2" w:rsidRPr="004B6F85" w:rsidRDefault="009A02FA">
      <w:pPr>
        <w:rPr>
          <w:rFonts w:ascii="ＭＳ 明朝" w:eastAsia="ＭＳ 明朝" w:hAnsi="Century" w:cs="Times New Roman"/>
          <w:color w:val="000000" w:themeColor="text1"/>
          <w:sz w:val="21"/>
          <w:szCs w:val="24"/>
          <w:lang w:eastAsia="zh-CN"/>
        </w:rPr>
      </w:pPr>
      <w:r>
        <w:rPr>
          <w:rFonts w:ascii="Century" w:eastAsia="ＭＳ 明朝" w:hAnsi="Century" w:cs="Times New Roman" w:hint="eastAsia"/>
          <w:color w:val="000000" w:themeColor="text1"/>
          <w:sz w:val="21"/>
          <w:szCs w:val="24"/>
        </w:rPr>
        <w:t>【</w:t>
      </w:r>
      <w:r w:rsidR="000D00E5" w:rsidRPr="00DC5CEB">
        <w:rPr>
          <w:rFonts w:ascii="Century" w:eastAsia="ＭＳ 明朝" w:hAnsi="Century" w:cs="Times New Roman" w:hint="eastAsia"/>
          <w:color w:val="000000" w:themeColor="text1"/>
          <w:sz w:val="21"/>
          <w:szCs w:val="24"/>
          <w:lang w:eastAsia="zh-CN"/>
        </w:rPr>
        <w:t>第１号様式】</w:t>
      </w:r>
      <w:r w:rsidR="000D00E5" w:rsidRPr="004B6F85">
        <w:rPr>
          <w:rFonts w:ascii="ＭＳ 明朝" w:eastAsia="ＭＳ 明朝" w:hAnsi="Century" w:cs="Times New Roman" w:hint="eastAsia"/>
          <w:color w:val="000000" w:themeColor="text1"/>
          <w:sz w:val="21"/>
          <w:szCs w:val="24"/>
          <w:lang w:eastAsia="zh-CN"/>
        </w:rPr>
        <w:t xml:space="preserve">（第７条関係）　</w:t>
      </w:r>
    </w:p>
    <w:p w14:paraId="172807FD" w14:textId="77777777" w:rsidR="00164AC2" w:rsidRPr="004B6F85" w:rsidRDefault="000D00E5">
      <w:pPr>
        <w:jc w:val="right"/>
        <w:rPr>
          <w:rFonts w:ascii="ＭＳ 明朝" w:eastAsia="ＭＳ 明朝" w:hAnsi="Century" w:cs="Times New Roman"/>
          <w:color w:val="000000" w:themeColor="text1"/>
          <w:sz w:val="21"/>
          <w:szCs w:val="21"/>
        </w:rPr>
      </w:pPr>
      <w:r w:rsidRPr="004B6F85">
        <w:rPr>
          <w:rFonts w:ascii="ＭＳ 明朝" w:eastAsia="ＭＳ 明朝" w:hAnsi="Century" w:cs="Times New Roman" w:hint="eastAsia"/>
          <w:color w:val="000000" w:themeColor="text1"/>
          <w:sz w:val="21"/>
          <w:szCs w:val="21"/>
        </w:rPr>
        <w:t xml:space="preserve">令和　　年　　月　　日　</w:t>
      </w:r>
    </w:p>
    <w:p w14:paraId="172807FE" w14:textId="77777777" w:rsidR="00164AC2" w:rsidRPr="004B6F85" w:rsidRDefault="00164AC2">
      <w:pPr>
        <w:rPr>
          <w:rFonts w:ascii="ＭＳ 明朝" w:eastAsia="ＭＳ 明朝" w:hAnsi="Century" w:cs="Times New Roman"/>
          <w:color w:val="000000" w:themeColor="text1"/>
          <w:sz w:val="21"/>
          <w:szCs w:val="21"/>
        </w:rPr>
      </w:pPr>
    </w:p>
    <w:p w14:paraId="172807FF" w14:textId="77777777" w:rsidR="00164AC2" w:rsidRPr="004B6F85" w:rsidRDefault="00164AC2">
      <w:pPr>
        <w:rPr>
          <w:rFonts w:ascii="ＭＳ 明朝" w:eastAsia="ＭＳ 明朝" w:hAnsi="Century" w:cs="Times New Roman"/>
          <w:color w:val="000000" w:themeColor="text1"/>
          <w:sz w:val="21"/>
          <w:szCs w:val="21"/>
        </w:rPr>
      </w:pPr>
    </w:p>
    <w:p w14:paraId="17280800" w14:textId="77777777" w:rsidR="00164AC2" w:rsidRPr="004B6F85" w:rsidRDefault="000D00E5">
      <w:pPr>
        <w:ind w:firstLineChars="100" w:firstLine="210"/>
        <w:rPr>
          <w:rFonts w:ascii="ＭＳ 明朝" w:eastAsia="ＭＳ 明朝" w:hAnsi="Century" w:cs="Times New Roman"/>
          <w:color w:val="000000" w:themeColor="text1"/>
          <w:sz w:val="21"/>
          <w:szCs w:val="21"/>
          <w:lang w:eastAsia="zh-CN"/>
        </w:rPr>
      </w:pPr>
      <w:r w:rsidRPr="004B6F85">
        <w:rPr>
          <w:rFonts w:ascii="ＭＳ 明朝" w:eastAsia="ＭＳ 明朝" w:hAnsi="Century" w:cs="Times New Roman" w:hint="eastAsia"/>
          <w:color w:val="000000" w:themeColor="text1"/>
          <w:sz w:val="21"/>
          <w:szCs w:val="21"/>
          <w:lang w:eastAsia="zh-CN"/>
        </w:rPr>
        <w:t xml:space="preserve">公益財団法人関西文化学術研究都市推進機構　</w:t>
      </w:r>
    </w:p>
    <w:p w14:paraId="17280801" w14:textId="7280F177" w:rsidR="00164AC2" w:rsidRPr="004B6F85" w:rsidRDefault="000D00E5">
      <w:pPr>
        <w:ind w:firstLineChars="200" w:firstLine="420"/>
        <w:rPr>
          <w:rFonts w:ascii="ＭＳ 明朝" w:eastAsia="ＭＳ 明朝" w:hAnsi="Century" w:cs="Times New Roman"/>
          <w:color w:val="000000" w:themeColor="text1"/>
          <w:sz w:val="21"/>
          <w:szCs w:val="21"/>
        </w:rPr>
      </w:pPr>
      <w:r w:rsidRPr="004B6F85">
        <w:rPr>
          <w:rFonts w:ascii="ＭＳ 明朝" w:eastAsia="ＭＳ 明朝" w:hAnsi="Century" w:cs="Times New Roman" w:hint="eastAsia"/>
          <w:color w:val="000000" w:themeColor="text1"/>
          <w:sz w:val="21"/>
          <w:szCs w:val="21"/>
        </w:rPr>
        <w:t xml:space="preserve">理事長　堀場　厚　</w:t>
      </w:r>
      <w:r w:rsidRPr="004B6F85">
        <w:rPr>
          <w:rFonts w:ascii="ＭＳ 明朝" w:eastAsia="ＭＳ 明朝" w:hAnsi="Century" w:cs="Times New Roman"/>
          <w:color w:val="000000" w:themeColor="text1"/>
          <w:sz w:val="21"/>
          <w:szCs w:val="21"/>
        </w:rPr>
        <w:t xml:space="preserve"> </w:t>
      </w:r>
      <w:r w:rsidRPr="004B6F85">
        <w:rPr>
          <w:rFonts w:ascii="ＭＳ 明朝" w:eastAsia="ＭＳ 明朝" w:hAnsi="Century" w:cs="Times New Roman" w:hint="eastAsia"/>
          <w:color w:val="000000" w:themeColor="text1"/>
          <w:sz w:val="21"/>
          <w:szCs w:val="21"/>
        </w:rPr>
        <w:t>様</w:t>
      </w:r>
    </w:p>
    <w:p w14:paraId="17280802" w14:textId="77777777" w:rsidR="00164AC2" w:rsidRPr="00DC5CEB" w:rsidRDefault="00164AC2">
      <w:pPr>
        <w:rPr>
          <w:rFonts w:ascii="ＭＳ 明朝" w:eastAsia="ＭＳ 明朝" w:hAnsi="Century" w:cs="Times New Roman"/>
          <w:color w:val="000000" w:themeColor="text1"/>
          <w:sz w:val="21"/>
          <w:szCs w:val="21"/>
        </w:rPr>
      </w:pPr>
    </w:p>
    <w:p w14:paraId="17280803" w14:textId="77777777" w:rsidR="00164AC2" w:rsidRPr="00DC5CEB" w:rsidRDefault="00164AC2">
      <w:pPr>
        <w:rPr>
          <w:rFonts w:ascii="ＭＳ 明朝" w:eastAsia="ＭＳ 明朝" w:hAnsi="Century" w:cs="Times New Roman"/>
          <w:color w:val="000000" w:themeColor="text1"/>
          <w:sz w:val="21"/>
          <w:szCs w:val="21"/>
        </w:rPr>
      </w:pPr>
    </w:p>
    <w:p w14:paraId="17280804" w14:textId="77777777" w:rsidR="00164AC2" w:rsidRPr="00DC5CEB" w:rsidRDefault="000D00E5">
      <w:pPr>
        <w:ind w:right="839"/>
        <w:jc w:val="center"/>
        <w:rPr>
          <w:rFonts w:ascii="ＭＳ 明朝" w:eastAsia="ＭＳ 明朝" w:hAnsi="Century" w:cs="Times New Roman"/>
          <w:color w:val="000000" w:themeColor="text1"/>
          <w:sz w:val="21"/>
          <w:szCs w:val="24"/>
          <w:u w:val="single"/>
        </w:rPr>
      </w:pPr>
      <w:r w:rsidRPr="00DC5CEB">
        <w:rPr>
          <w:rFonts w:ascii="ＭＳ 明朝" w:eastAsia="ＭＳ 明朝" w:hAnsi="Century" w:cs="Times New Roman" w:hint="eastAsia"/>
          <w:color w:val="000000" w:themeColor="text1"/>
          <w:sz w:val="21"/>
          <w:szCs w:val="21"/>
        </w:rPr>
        <w:t xml:space="preserve">　　　</w:t>
      </w:r>
      <w:r w:rsidRPr="00DC5CEB">
        <w:rPr>
          <w:rFonts w:ascii="ＭＳ 明朝" w:eastAsia="ＭＳ 明朝" w:hAnsi="Century" w:cs="Times New Roman"/>
          <w:color w:val="000000" w:themeColor="text1"/>
          <w:sz w:val="21"/>
          <w:szCs w:val="21"/>
        </w:rPr>
        <w:t xml:space="preserve"> </w:t>
      </w:r>
      <w:r w:rsidRPr="00DC5CEB">
        <w:rPr>
          <w:rFonts w:ascii="ＭＳ 明朝" w:eastAsia="ＭＳ 明朝" w:hAnsi="Century" w:cs="Times New Roman" w:hint="eastAsia"/>
          <w:color w:val="000000" w:themeColor="text1"/>
          <w:sz w:val="21"/>
          <w:szCs w:val="21"/>
        </w:rPr>
        <w:t xml:space="preserve">所　在　地　</w:t>
      </w:r>
    </w:p>
    <w:p w14:paraId="17280805" w14:textId="77777777" w:rsidR="00164AC2" w:rsidRPr="00DC5CEB" w:rsidRDefault="00164AC2">
      <w:pPr>
        <w:spacing w:line="200" w:lineRule="exact"/>
        <w:rPr>
          <w:rFonts w:ascii="ＭＳ 明朝" w:eastAsia="ＭＳ 明朝" w:hAnsi="Century" w:cs="Times New Roman"/>
          <w:color w:val="000000" w:themeColor="text1"/>
          <w:sz w:val="21"/>
          <w:szCs w:val="21"/>
        </w:rPr>
      </w:pPr>
    </w:p>
    <w:p w14:paraId="17280806" w14:textId="77777777" w:rsidR="00164AC2" w:rsidRPr="00DC5CEB"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sidRPr="00DC5CEB">
        <w:rPr>
          <w:rFonts w:ascii="ＭＳ 明朝" w:eastAsia="ＭＳ 明朝" w:hAnsi="Century" w:cs="Times New Roman" w:hint="eastAsia"/>
          <w:color w:val="000000" w:themeColor="text1"/>
          <w:sz w:val="21"/>
          <w:szCs w:val="21"/>
          <w:lang w:eastAsia="zh-CN"/>
        </w:rPr>
        <w:t>名称（法人名）</w:t>
      </w:r>
    </w:p>
    <w:p w14:paraId="17280807" w14:textId="77777777" w:rsidR="00164AC2" w:rsidRPr="00DC5CEB" w:rsidRDefault="00164AC2">
      <w:pPr>
        <w:spacing w:line="200" w:lineRule="exact"/>
        <w:ind w:firstLineChars="2000" w:firstLine="4200"/>
        <w:rPr>
          <w:rFonts w:ascii="ＭＳ 明朝" w:eastAsia="ＭＳ 明朝" w:hAnsi="Century" w:cs="Times New Roman"/>
          <w:color w:val="000000" w:themeColor="text1"/>
          <w:sz w:val="21"/>
          <w:szCs w:val="21"/>
          <w:lang w:eastAsia="zh-CN"/>
        </w:rPr>
      </w:pPr>
    </w:p>
    <w:p w14:paraId="17280808" w14:textId="77777777" w:rsidR="00164AC2" w:rsidRPr="00DC5CEB"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sidRPr="00DC5CEB">
        <w:rPr>
          <w:rFonts w:ascii="ＭＳ 明朝" w:eastAsia="ＭＳ 明朝" w:hAnsi="Century" w:cs="Times New Roman" w:hint="eastAsia"/>
          <w:color w:val="000000" w:themeColor="text1"/>
          <w:sz w:val="21"/>
          <w:szCs w:val="21"/>
          <w:lang w:eastAsia="zh-CN"/>
        </w:rPr>
        <w:t xml:space="preserve">代表者職氏名　　　　　　　　　　　　　　　　　　</w:t>
      </w:r>
    </w:p>
    <w:p w14:paraId="17280809" w14:textId="77777777" w:rsidR="00164AC2" w:rsidRPr="004B6F85" w:rsidRDefault="00164AC2">
      <w:pPr>
        <w:spacing w:line="200" w:lineRule="exact"/>
        <w:ind w:firstLineChars="2000" w:firstLine="4200"/>
        <w:rPr>
          <w:rFonts w:ascii="ＭＳ 明朝" w:eastAsia="ＭＳ 明朝" w:hAnsi="Century" w:cs="Times New Roman"/>
          <w:color w:val="000000" w:themeColor="text1"/>
          <w:sz w:val="21"/>
          <w:szCs w:val="21"/>
          <w:lang w:eastAsia="zh-CN"/>
        </w:rPr>
      </w:pPr>
    </w:p>
    <w:p w14:paraId="1728080A" w14:textId="77777777" w:rsidR="00164AC2" w:rsidRPr="004B6F85" w:rsidRDefault="00164AC2">
      <w:pPr>
        <w:spacing w:line="200" w:lineRule="exact"/>
        <w:ind w:firstLineChars="2000" w:firstLine="4200"/>
        <w:rPr>
          <w:rFonts w:ascii="ＭＳ 明朝" w:eastAsia="ＭＳ 明朝" w:hAnsi="Century" w:cs="Times New Roman"/>
          <w:color w:val="000000" w:themeColor="text1"/>
          <w:sz w:val="21"/>
          <w:szCs w:val="24"/>
          <w:lang w:eastAsia="zh-CN"/>
        </w:rPr>
      </w:pPr>
    </w:p>
    <w:p w14:paraId="1728080B" w14:textId="77777777" w:rsidR="00164AC2" w:rsidRPr="004B6F85" w:rsidRDefault="00164AC2">
      <w:pPr>
        <w:spacing w:line="200" w:lineRule="exact"/>
        <w:ind w:firstLineChars="2000" w:firstLine="4200"/>
        <w:rPr>
          <w:rFonts w:ascii="ＭＳ 明朝" w:eastAsia="ＭＳ 明朝" w:hAnsi="Century" w:cs="Times New Roman"/>
          <w:color w:val="000000" w:themeColor="text1"/>
          <w:sz w:val="21"/>
          <w:szCs w:val="24"/>
          <w:lang w:eastAsia="zh-CN"/>
        </w:rPr>
      </w:pPr>
    </w:p>
    <w:p w14:paraId="1728080C" w14:textId="77777777" w:rsidR="00164AC2" w:rsidRPr="004B6F85" w:rsidRDefault="000D00E5">
      <w:pPr>
        <w:jc w:val="center"/>
        <w:rPr>
          <w:rFonts w:ascii="ＭＳ 明朝" w:eastAsia="ＭＳ 明朝" w:hAnsi="Century" w:cs="Times New Roman"/>
          <w:color w:val="000000" w:themeColor="text1"/>
          <w:szCs w:val="24"/>
        </w:rPr>
      </w:pPr>
      <w:r w:rsidRPr="004B6F85">
        <w:rPr>
          <w:rFonts w:ascii="ＭＳ 明朝" w:eastAsia="ＭＳ 明朝" w:hAnsi="ＭＳ 明朝" w:cs="Times New Roman" w:hint="eastAsia"/>
          <w:color w:val="000000" w:themeColor="text1"/>
          <w:szCs w:val="24"/>
        </w:rPr>
        <w:t>京都府スマートけいはんな実証促進事業補助金交付申請書</w:t>
      </w:r>
    </w:p>
    <w:p w14:paraId="1728080D" w14:textId="77777777" w:rsidR="00164AC2" w:rsidRPr="004B6F85" w:rsidRDefault="00164AC2">
      <w:pPr>
        <w:rPr>
          <w:rFonts w:ascii="ＭＳ 明朝" w:eastAsia="ＭＳ 明朝" w:hAnsi="Century" w:cs="Times New Roman"/>
          <w:color w:val="000000" w:themeColor="text1"/>
          <w:sz w:val="21"/>
          <w:szCs w:val="24"/>
        </w:rPr>
      </w:pPr>
    </w:p>
    <w:p w14:paraId="1728080E" w14:textId="77777777" w:rsidR="00164AC2" w:rsidRPr="004B6F85" w:rsidRDefault="00164AC2">
      <w:pPr>
        <w:rPr>
          <w:rFonts w:ascii="ＭＳ 明朝" w:eastAsia="ＭＳ 明朝" w:hAnsi="Century" w:cs="Times New Roman"/>
          <w:color w:val="000000" w:themeColor="text1"/>
          <w:sz w:val="21"/>
          <w:szCs w:val="24"/>
        </w:rPr>
      </w:pPr>
    </w:p>
    <w:p w14:paraId="1728080F" w14:textId="47855C6F" w:rsidR="00164AC2" w:rsidRPr="004B6F85" w:rsidRDefault="000D00E5">
      <w:pPr>
        <w:wordWrap w:val="0"/>
        <w:spacing w:line="358" w:lineRule="exact"/>
        <w:jc w:val="left"/>
        <w:rPr>
          <w:rFonts w:ascii="Century" w:eastAsia="ＭＳ 明朝" w:hAnsi="ＭＳ 明朝" w:cs="Times New Roman"/>
          <w:color w:val="000000" w:themeColor="text1"/>
          <w:sz w:val="21"/>
          <w:szCs w:val="21"/>
        </w:rPr>
      </w:pPr>
      <w:r w:rsidRPr="004B6F85">
        <w:rPr>
          <w:rFonts w:ascii="ＭＳ 明朝" w:eastAsia="ＭＳ 明朝" w:hAnsi="ＭＳ 明朝" w:cs="ＭＳ 明朝" w:hint="eastAsia"/>
          <w:color w:val="000000" w:themeColor="text1"/>
          <w:sz w:val="21"/>
          <w:szCs w:val="21"/>
        </w:rPr>
        <w:t xml:space="preserve">　京都府スマートけいはんな実証促進事業補助金交付要領第７条第１項に基づき、下記のとおり補助金の交付を申請します。</w:t>
      </w:r>
    </w:p>
    <w:p w14:paraId="17280810" w14:textId="64740E57" w:rsidR="00164AC2" w:rsidRPr="004B6F85" w:rsidRDefault="00164AC2">
      <w:pPr>
        <w:rPr>
          <w:rFonts w:ascii="ＭＳ 明朝" w:eastAsia="ＭＳ 明朝" w:hAnsi="Century" w:cs="Times New Roman"/>
          <w:color w:val="000000" w:themeColor="text1"/>
          <w:sz w:val="21"/>
          <w:szCs w:val="21"/>
        </w:rPr>
      </w:pPr>
    </w:p>
    <w:p w14:paraId="17280811" w14:textId="32CCEA4E" w:rsidR="00164AC2" w:rsidRPr="00DC5CEB" w:rsidRDefault="000D00E5">
      <w:pPr>
        <w:jc w:val="center"/>
        <w:rPr>
          <w:rFonts w:ascii="ＭＳ 明朝" w:eastAsia="ＭＳ 明朝" w:hAnsi="Century" w:cs="Times New Roman"/>
          <w:color w:val="000000" w:themeColor="text1"/>
          <w:sz w:val="21"/>
          <w:szCs w:val="21"/>
        </w:rPr>
      </w:pPr>
      <w:r w:rsidRPr="00DC5CEB">
        <w:rPr>
          <w:rFonts w:ascii="ＭＳ 明朝" w:eastAsia="ＭＳ 明朝" w:hAnsi="Century" w:cs="Times New Roman" w:hint="eastAsia"/>
          <w:color w:val="000000" w:themeColor="text1"/>
          <w:sz w:val="21"/>
          <w:szCs w:val="21"/>
        </w:rPr>
        <w:t>記</w:t>
      </w:r>
    </w:p>
    <w:p w14:paraId="17280812" w14:textId="7F47D575" w:rsidR="00164AC2" w:rsidRPr="004B6F85" w:rsidRDefault="00164AC2">
      <w:pPr>
        <w:rPr>
          <w:rFonts w:ascii="ＭＳ 明朝" w:eastAsia="ＭＳ 明朝" w:hAnsi="Century" w:cs="Times New Roman"/>
          <w:color w:val="000000" w:themeColor="text1"/>
          <w:sz w:val="21"/>
          <w:szCs w:val="24"/>
        </w:rPr>
      </w:pPr>
    </w:p>
    <w:p w14:paraId="17280813" w14:textId="57BC68CD" w:rsidR="00164AC2" w:rsidRPr="004B6F85" w:rsidRDefault="000D00E5">
      <w:pPr>
        <w:rPr>
          <w:rFonts w:ascii="ＭＳ 明朝" w:eastAsia="ＭＳ 明朝" w:hAnsi="Century" w:cs="Times New Roman"/>
          <w:color w:val="000000" w:themeColor="text1"/>
          <w:sz w:val="21"/>
          <w:szCs w:val="24"/>
        </w:rPr>
      </w:pPr>
      <w:r w:rsidRPr="004B6F85">
        <w:rPr>
          <w:rFonts w:ascii="ＭＳ 明朝" w:eastAsia="ＭＳ 明朝" w:hAnsi="Century" w:cs="Times New Roman" w:hint="eastAsia"/>
          <w:color w:val="000000" w:themeColor="text1"/>
          <w:sz w:val="21"/>
          <w:szCs w:val="24"/>
        </w:rPr>
        <w:t>１　補助事業のテーマ名</w:t>
      </w:r>
    </w:p>
    <w:p w14:paraId="17280814" w14:textId="0B65CEB8" w:rsidR="00164AC2" w:rsidRDefault="00164AC2">
      <w:pPr>
        <w:ind w:left="210" w:hangingChars="100" w:hanging="210"/>
        <w:rPr>
          <w:rFonts w:ascii="ＭＳ 明朝" w:eastAsia="ＭＳ 明朝" w:hAnsi="Century" w:cs="Times New Roman"/>
          <w:color w:val="000000" w:themeColor="text1"/>
          <w:sz w:val="21"/>
          <w:szCs w:val="24"/>
        </w:rPr>
      </w:pPr>
    </w:p>
    <w:p w14:paraId="724DB07B" w14:textId="4C27AC09" w:rsidR="0046535F" w:rsidRDefault="0046535F">
      <w:pPr>
        <w:ind w:left="210" w:hangingChars="100" w:hanging="210"/>
        <w:rPr>
          <w:rFonts w:ascii="ＭＳ 明朝" w:eastAsia="ＭＳ 明朝" w:hAnsi="Century" w:cs="Times New Roman"/>
          <w:color w:val="000000" w:themeColor="text1"/>
          <w:sz w:val="21"/>
          <w:szCs w:val="24"/>
        </w:rPr>
      </w:pPr>
    </w:p>
    <w:p w14:paraId="2C443250" w14:textId="720D6300" w:rsidR="0046535F" w:rsidRPr="00DC5CEB" w:rsidRDefault="0046535F">
      <w:pPr>
        <w:ind w:left="210" w:hangingChars="100" w:hanging="210"/>
        <w:rPr>
          <w:rFonts w:ascii="Century" w:eastAsia="ＭＳ 明朝" w:hAnsi="Century" w:cs="Times New Roman"/>
          <w:b/>
          <w:i/>
          <w:color w:val="000000" w:themeColor="text1"/>
          <w:sz w:val="21"/>
          <w:szCs w:val="24"/>
        </w:rPr>
      </w:pPr>
      <w:r>
        <w:rPr>
          <w:rFonts w:ascii="ＭＳ 明朝" w:eastAsia="ＭＳ 明朝" w:hAnsi="Century" w:cs="Times New Roman" w:hint="eastAsia"/>
          <w:color w:val="000000" w:themeColor="text1"/>
          <w:sz w:val="21"/>
          <w:szCs w:val="24"/>
        </w:rPr>
        <w:t>２　申請型</w:t>
      </w:r>
    </w:p>
    <w:p w14:paraId="17280815" w14:textId="655801C3" w:rsidR="00164AC2" w:rsidRDefault="00164AC2">
      <w:pPr>
        <w:ind w:left="211" w:hangingChars="100" w:hanging="211"/>
        <w:rPr>
          <w:rFonts w:ascii="Century" w:eastAsia="ＭＳ 明朝" w:hAnsi="Century" w:cs="Times New Roman"/>
          <w:b/>
          <w:i/>
          <w:color w:val="000000" w:themeColor="text1"/>
          <w:sz w:val="21"/>
          <w:szCs w:val="24"/>
        </w:rPr>
      </w:pPr>
    </w:p>
    <w:p w14:paraId="36E09EE1" w14:textId="77777777" w:rsidR="0046535F" w:rsidRPr="00DC5CEB" w:rsidRDefault="0046535F">
      <w:pPr>
        <w:ind w:left="211" w:hangingChars="100" w:hanging="211"/>
        <w:rPr>
          <w:rFonts w:ascii="Century" w:eastAsia="ＭＳ 明朝" w:hAnsi="Century" w:cs="Times New Roman"/>
          <w:b/>
          <w:i/>
          <w:color w:val="000000" w:themeColor="text1"/>
          <w:sz w:val="21"/>
          <w:szCs w:val="24"/>
        </w:rPr>
      </w:pPr>
    </w:p>
    <w:p w14:paraId="17280816" w14:textId="06E63DBB" w:rsidR="00164AC2" w:rsidRPr="004B6F85" w:rsidRDefault="0046535F">
      <w:pP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３</w:t>
      </w:r>
      <w:r w:rsidR="000D00E5" w:rsidRPr="004B6F85">
        <w:rPr>
          <w:rFonts w:ascii="ＭＳ 明朝" w:eastAsia="ＭＳ 明朝" w:hAnsi="Century" w:cs="Times New Roman" w:hint="eastAsia"/>
          <w:color w:val="000000" w:themeColor="text1"/>
          <w:sz w:val="21"/>
          <w:szCs w:val="24"/>
        </w:rPr>
        <w:t xml:space="preserve">　事業実施期間</w:t>
      </w:r>
    </w:p>
    <w:p w14:paraId="17280817" w14:textId="598F04CD" w:rsidR="00164AC2" w:rsidRPr="004B6F85" w:rsidRDefault="000D00E5">
      <w:pPr>
        <w:rPr>
          <w:rFonts w:ascii="ＭＳ 明朝" w:eastAsia="ＭＳ 明朝" w:hAnsi="Century" w:cs="Times New Roman"/>
          <w:color w:val="000000" w:themeColor="text1"/>
          <w:sz w:val="21"/>
          <w:szCs w:val="24"/>
        </w:rPr>
      </w:pPr>
      <w:r w:rsidRPr="004B6F85">
        <w:rPr>
          <w:rFonts w:ascii="ＭＳ 明朝" w:eastAsia="ＭＳ 明朝" w:hAnsi="Century" w:cs="Times New Roman" w:hint="eastAsia"/>
          <w:color w:val="000000" w:themeColor="text1"/>
          <w:sz w:val="21"/>
          <w:szCs w:val="24"/>
        </w:rPr>
        <w:t xml:space="preserve">　　令和　　年　　月　　日　～　令和　　年　　月　　日</w:t>
      </w:r>
    </w:p>
    <w:p w14:paraId="17280818" w14:textId="069BF1BD" w:rsidR="00164AC2" w:rsidRPr="00DC5CEB" w:rsidRDefault="00164AC2">
      <w:pPr>
        <w:ind w:left="632" w:hangingChars="300" w:hanging="632"/>
        <w:rPr>
          <w:rFonts w:ascii="ＭＳ 明朝" w:eastAsia="ＭＳ 明朝" w:hAnsi="ＭＳ 明朝" w:cs="ＭＳ Ｐゴシック"/>
          <w:b/>
          <w:i/>
          <w:color w:val="000000" w:themeColor="text1"/>
          <w:sz w:val="21"/>
          <w:szCs w:val="21"/>
        </w:rPr>
      </w:pPr>
    </w:p>
    <w:p w14:paraId="1728081A" w14:textId="77777777" w:rsidR="00164AC2" w:rsidRDefault="00164AC2">
      <w:pPr>
        <w:rPr>
          <w:rFonts w:ascii="ＭＳ 明朝" w:eastAsia="ＭＳ 明朝" w:hAnsi="Century" w:cs="Times New Roman"/>
          <w:color w:val="000000" w:themeColor="text1"/>
          <w:sz w:val="21"/>
          <w:szCs w:val="24"/>
        </w:rPr>
      </w:pPr>
    </w:p>
    <w:p w14:paraId="101A1DD6" w14:textId="77777777" w:rsidR="009A25A6" w:rsidRPr="004B6F85" w:rsidRDefault="009A25A6">
      <w:pPr>
        <w:rPr>
          <w:rFonts w:ascii="ＭＳ 明朝" w:eastAsia="ＭＳ 明朝" w:hAnsi="Century" w:cs="Times New Roman"/>
          <w:color w:val="000000" w:themeColor="text1"/>
          <w:sz w:val="21"/>
          <w:szCs w:val="24"/>
        </w:rPr>
      </w:pPr>
    </w:p>
    <w:p w14:paraId="1728081B" w14:textId="50CBD9F5" w:rsidR="00164AC2" w:rsidRPr="004B6F85" w:rsidRDefault="0046535F">
      <w:pP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４</w:t>
      </w:r>
      <w:r w:rsidR="000D00E5" w:rsidRPr="004B6F85">
        <w:rPr>
          <w:rFonts w:ascii="ＭＳ 明朝" w:eastAsia="ＭＳ 明朝" w:hAnsi="Century" w:cs="Times New Roman" w:hint="eastAsia"/>
          <w:color w:val="000000" w:themeColor="text1"/>
          <w:sz w:val="21"/>
          <w:szCs w:val="24"/>
        </w:rPr>
        <w:t xml:space="preserve">　補助対象経費及び補助金交付申請額等</w:t>
      </w:r>
    </w:p>
    <w:p w14:paraId="1728081C" w14:textId="77777777" w:rsidR="00164AC2" w:rsidRPr="004B6F85" w:rsidRDefault="000D00E5">
      <w:pPr>
        <w:ind w:firstLineChars="200" w:firstLine="420"/>
        <w:rPr>
          <w:rFonts w:ascii="ＭＳ 明朝" w:eastAsia="ＭＳ 明朝" w:hAnsi="Century" w:cs="Times New Roman"/>
          <w:color w:val="000000" w:themeColor="text1"/>
          <w:sz w:val="21"/>
          <w:szCs w:val="24"/>
          <w:lang w:eastAsia="zh-CN"/>
        </w:rPr>
      </w:pPr>
      <w:r w:rsidRPr="004B6F85">
        <w:rPr>
          <w:rFonts w:ascii="ＭＳ 明朝" w:eastAsia="ＭＳ 明朝" w:hAnsi="Century" w:cs="Times New Roman" w:hint="eastAsia"/>
          <w:color w:val="000000" w:themeColor="text1"/>
          <w:sz w:val="21"/>
          <w:szCs w:val="24"/>
          <w:lang w:eastAsia="zh-CN"/>
        </w:rPr>
        <w:t>補助対象経費　　　　　　　　　　　　　　　　千円（消費税抜額）</w:t>
      </w:r>
    </w:p>
    <w:p w14:paraId="1728081D" w14:textId="77777777" w:rsidR="00164AC2" w:rsidRPr="004B6F85" w:rsidRDefault="000D00E5">
      <w:pPr>
        <w:ind w:firstLineChars="200" w:firstLine="420"/>
        <w:rPr>
          <w:rFonts w:ascii="ＭＳ 明朝" w:eastAsia="ＭＳ 明朝" w:hAnsi="Century" w:cs="Times New Roman"/>
          <w:color w:val="000000" w:themeColor="text1"/>
          <w:sz w:val="21"/>
          <w:szCs w:val="24"/>
          <w:lang w:eastAsia="zh-CN"/>
        </w:rPr>
      </w:pPr>
      <w:r w:rsidRPr="004B6F85">
        <w:rPr>
          <w:rFonts w:ascii="ＭＳ 明朝" w:eastAsia="ＭＳ 明朝" w:hAnsi="Century" w:cs="Times New Roman" w:hint="eastAsia"/>
          <w:color w:val="000000" w:themeColor="text1"/>
          <w:sz w:val="21"/>
          <w:szCs w:val="24"/>
          <w:lang w:eastAsia="zh-CN"/>
        </w:rPr>
        <w:t>補助金交付申請額　　　　　　　　　　　　　　千円（消費税抜額）</w:t>
      </w:r>
    </w:p>
    <w:p w14:paraId="1728081E" w14:textId="27958128" w:rsidR="00164AC2" w:rsidRPr="004B6F85" w:rsidRDefault="00164AC2">
      <w:pPr>
        <w:rPr>
          <w:rFonts w:ascii="ＭＳ 明朝" w:eastAsia="ＭＳ 明朝" w:hAnsi="Century" w:cs="Times New Roman"/>
          <w:color w:val="000000" w:themeColor="text1"/>
          <w:sz w:val="21"/>
          <w:szCs w:val="24"/>
          <w:lang w:eastAsia="zh-CN"/>
        </w:rPr>
      </w:pPr>
    </w:p>
    <w:p w14:paraId="1728081F" w14:textId="37755F40" w:rsidR="00164AC2" w:rsidRPr="004B6F85" w:rsidRDefault="0046535F">
      <w:pP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５</w:t>
      </w:r>
      <w:r w:rsidR="000D00E5" w:rsidRPr="004B6F85">
        <w:rPr>
          <w:rFonts w:ascii="ＭＳ 明朝" w:eastAsia="ＭＳ 明朝" w:hAnsi="Century" w:cs="Times New Roman" w:hint="eastAsia"/>
          <w:color w:val="000000" w:themeColor="text1"/>
          <w:sz w:val="21"/>
          <w:szCs w:val="24"/>
        </w:rPr>
        <w:t xml:space="preserve">　添付書類</w:t>
      </w:r>
    </w:p>
    <w:p w14:paraId="17280820" w14:textId="77777777" w:rsidR="00164AC2" w:rsidRPr="004B6F85" w:rsidRDefault="000D00E5">
      <w:pPr>
        <w:ind w:firstLineChars="200" w:firstLine="420"/>
        <w:rPr>
          <w:rFonts w:ascii="ＭＳ 明朝" w:eastAsia="ＭＳ 明朝" w:hAnsi="Century" w:cs="Times New Roman"/>
          <w:color w:val="000000" w:themeColor="text1"/>
          <w:sz w:val="21"/>
          <w:szCs w:val="24"/>
        </w:rPr>
      </w:pPr>
      <w:r w:rsidRPr="004B6F85">
        <w:rPr>
          <w:rFonts w:ascii="ＭＳ 明朝" w:eastAsia="ＭＳ 明朝" w:hAnsi="Century" w:cs="Times New Roman" w:hint="eastAsia"/>
          <w:color w:val="000000" w:themeColor="text1"/>
          <w:sz w:val="21"/>
          <w:szCs w:val="24"/>
        </w:rPr>
        <w:t>別添のとおり</w:t>
      </w:r>
    </w:p>
    <w:p w14:paraId="17280821" w14:textId="77777777" w:rsidR="00164AC2" w:rsidRPr="00DC5CEB" w:rsidRDefault="00164AC2">
      <w:pPr>
        <w:snapToGrid w:val="0"/>
        <w:rPr>
          <w:rFonts w:ascii="Century" w:eastAsia="ＭＳ 明朝" w:hAnsi="Century" w:cs="Times New Roman"/>
          <w:color w:val="000000" w:themeColor="text1"/>
          <w:sz w:val="21"/>
          <w:szCs w:val="21"/>
        </w:rPr>
      </w:pPr>
    </w:p>
    <w:p w14:paraId="17280822" w14:textId="2CD3EC86" w:rsidR="00164AC2" w:rsidRPr="00DC5CEB" w:rsidRDefault="0046535F">
      <w:pPr>
        <w:snapToGrid w:val="0"/>
        <w:rPr>
          <w:rFonts w:ascii="Century" w:eastAsia="ＭＳ 明朝" w:hAnsi="Century" w:cs="Times New Roman"/>
          <w:color w:val="000000" w:themeColor="text1"/>
          <w:sz w:val="21"/>
          <w:szCs w:val="21"/>
          <w:lang w:eastAsia="zh-CN"/>
        </w:rPr>
      </w:pPr>
      <w:r>
        <w:rPr>
          <w:rFonts w:ascii="Century" w:eastAsia="ＭＳ 明朝" w:hAnsi="Century" w:cs="Times New Roman" w:hint="eastAsia"/>
          <w:color w:val="000000" w:themeColor="text1"/>
          <w:sz w:val="21"/>
          <w:szCs w:val="21"/>
        </w:rPr>
        <w:t>６</w:t>
      </w:r>
      <w:r w:rsidR="000D00E5" w:rsidRPr="00DC5CEB">
        <w:rPr>
          <w:rFonts w:ascii="Century" w:eastAsia="ＭＳ 明朝" w:hAnsi="Century" w:cs="Times New Roman" w:hint="eastAsia"/>
          <w:color w:val="000000" w:themeColor="text1"/>
          <w:sz w:val="21"/>
          <w:szCs w:val="21"/>
          <w:lang w:eastAsia="zh-CN"/>
        </w:rPr>
        <w:t xml:space="preserve">　連絡担当者</w:t>
      </w:r>
    </w:p>
    <w:p w14:paraId="17280823" w14:textId="77777777" w:rsidR="00164AC2" w:rsidRPr="00DC5CEB" w:rsidRDefault="000D00E5">
      <w:pPr>
        <w:snapToGrid w:val="0"/>
        <w:rPr>
          <w:rFonts w:ascii="Century" w:eastAsia="ＭＳ 明朝" w:hAnsi="Century" w:cs="Times New Roman"/>
          <w:color w:val="000000" w:themeColor="text1"/>
          <w:sz w:val="21"/>
          <w:szCs w:val="21"/>
          <w:lang w:eastAsia="zh-CN"/>
        </w:rPr>
      </w:pPr>
      <w:r w:rsidRPr="00DC5CEB">
        <w:rPr>
          <w:rFonts w:ascii="Century" w:eastAsia="ＭＳ 明朝" w:hAnsi="Century" w:cs="Times New Roman" w:hint="eastAsia"/>
          <w:color w:val="000000" w:themeColor="text1"/>
          <w:sz w:val="21"/>
          <w:szCs w:val="21"/>
          <w:lang w:eastAsia="zh-CN"/>
        </w:rPr>
        <w:t xml:space="preserve">　　住所：</w:t>
      </w:r>
    </w:p>
    <w:p w14:paraId="17280824" w14:textId="77777777" w:rsidR="00164AC2" w:rsidRPr="00DC5CEB" w:rsidRDefault="000D00E5">
      <w:pPr>
        <w:snapToGrid w:val="0"/>
        <w:rPr>
          <w:rFonts w:ascii="Century" w:eastAsia="ＭＳ 明朝" w:hAnsi="Century" w:cs="Times New Roman"/>
          <w:color w:val="000000" w:themeColor="text1"/>
          <w:sz w:val="21"/>
          <w:szCs w:val="21"/>
          <w:lang w:eastAsia="zh-CN"/>
        </w:rPr>
      </w:pPr>
      <w:r w:rsidRPr="00DC5CEB">
        <w:rPr>
          <w:rFonts w:ascii="Century" w:eastAsia="ＭＳ 明朝" w:hAnsi="Century" w:cs="Times New Roman" w:hint="eastAsia"/>
          <w:color w:val="000000" w:themeColor="text1"/>
          <w:sz w:val="21"/>
          <w:szCs w:val="21"/>
          <w:lang w:eastAsia="zh-CN"/>
        </w:rPr>
        <w:t xml:space="preserve">　　役職：</w:t>
      </w:r>
    </w:p>
    <w:p w14:paraId="17280825" w14:textId="77777777" w:rsidR="00164AC2" w:rsidRPr="00DC5CEB" w:rsidRDefault="000D00E5">
      <w:pPr>
        <w:snapToGrid w:val="0"/>
        <w:rPr>
          <w:rFonts w:ascii="Century" w:eastAsia="ＭＳ 明朝" w:hAnsi="Century" w:cs="Times New Roman"/>
          <w:color w:val="000000" w:themeColor="text1"/>
          <w:sz w:val="21"/>
          <w:szCs w:val="21"/>
          <w:lang w:eastAsia="zh-CN"/>
        </w:rPr>
      </w:pPr>
      <w:r w:rsidRPr="00DC5CEB">
        <w:rPr>
          <w:rFonts w:ascii="Century" w:eastAsia="ＭＳ 明朝" w:hAnsi="Century" w:cs="Times New Roman" w:hint="eastAsia"/>
          <w:color w:val="000000" w:themeColor="text1"/>
          <w:sz w:val="21"/>
          <w:szCs w:val="21"/>
          <w:lang w:eastAsia="zh-CN"/>
        </w:rPr>
        <w:t xml:space="preserve">　　氏名：</w:t>
      </w:r>
    </w:p>
    <w:p w14:paraId="17280826" w14:textId="77777777" w:rsidR="00164AC2" w:rsidRPr="00DC5CEB" w:rsidRDefault="000D00E5">
      <w:pPr>
        <w:snapToGrid w:val="0"/>
        <w:rPr>
          <w:rFonts w:ascii="Century" w:eastAsia="ＭＳ 明朝" w:hAnsi="Century" w:cs="Times New Roman"/>
          <w:color w:val="000000" w:themeColor="text1"/>
          <w:sz w:val="21"/>
          <w:szCs w:val="21"/>
          <w:lang w:eastAsia="zh-CN"/>
        </w:rPr>
      </w:pPr>
      <w:r w:rsidRPr="00DC5CEB">
        <w:rPr>
          <w:rFonts w:ascii="Century" w:eastAsia="ＭＳ 明朝" w:hAnsi="Century" w:cs="Times New Roman" w:hint="eastAsia"/>
          <w:color w:val="000000" w:themeColor="text1"/>
          <w:sz w:val="21"/>
          <w:szCs w:val="21"/>
          <w:lang w:eastAsia="zh-CN"/>
        </w:rPr>
        <w:t xml:space="preserve">　　ＴＥＬ：　　　　　　　　　　　　　ＦＡＸ：</w:t>
      </w:r>
    </w:p>
    <w:p w14:paraId="17280827" w14:textId="77777777" w:rsidR="00164AC2" w:rsidRPr="00DC5CEB" w:rsidRDefault="000D00E5">
      <w:pPr>
        <w:snapToGrid w:val="0"/>
        <w:rPr>
          <w:rFonts w:ascii="Century" w:eastAsia="ＭＳ 明朝" w:hAnsi="Century" w:cs="Times New Roman"/>
          <w:color w:val="000000" w:themeColor="text1"/>
          <w:sz w:val="21"/>
          <w:szCs w:val="21"/>
        </w:rPr>
      </w:pPr>
      <w:r w:rsidRPr="00DC5CEB">
        <w:rPr>
          <w:rFonts w:ascii="Century" w:eastAsia="ＭＳ 明朝" w:hAnsi="Century" w:cs="Times New Roman" w:hint="eastAsia"/>
          <w:color w:val="000000" w:themeColor="text1"/>
          <w:sz w:val="21"/>
          <w:szCs w:val="21"/>
          <w:lang w:eastAsia="zh-CN"/>
        </w:rPr>
        <w:t xml:space="preserve">　　</w:t>
      </w:r>
      <w:r w:rsidRPr="00DC5CEB">
        <w:rPr>
          <w:rFonts w:ascii="Century" w:eastAsia="ＭＳ 明朝" w:hAnsi="Century" w:cs="Times New Roman" w:hint="eastAsia"/>
          <w:color w:val="000000" w:themeColor="text1"/>
          <w:sz w:val="21"/>
          <w:szCs w:val="21"/>
        </w:rPr>
        <w:t>メールアドレス：</w:t>
      </w:r>
    </w:p>
    <w:p w14:paraId="17280828" w14:textId="2D88966D" w:rsidR="00164AC2" w:rsidRPr="00DC5CEB" w:rsidRDefault="00164AC2">
      <w:pPr>
        <w:snapToGrid w:val="0"/>
        <w:rPr>
          <w:rFonts w:ascii="Century" w:eastAsia="ＭＳ 明朝" w:hAnsi="Century" w:cs="Times New Roman"/>
          <w:color w:val="000000" w:themeColor="text1"/>
          <w:sz w:val="21"/>
          <w:szCs w:val="21"/>
        </w:rPr>
      </w:pPr>
    </w:p>
    <w:p w14:paraId="17280829" w14:textId="77777777" w:rsidR="00164AC2" w:rsidRPr="00DC5CEB" w:rsidRDefault="00164AC2">
      <w:pPr>
        <w:snapToGrid w:val="0"/>
        <w:rPr>
          <w:rFonts w:ascii="Century" w:eastAsia="ＭＳ 明朝" w:hAnsi="Century" w:cs="Times New Roman"/>
          <w:color w:val="000000" w:themeColor="text1"/>
          <w:sz w:val="21"/>
          <w:szCs w:val="21"/>
        </w:rPr>
      </w:pPr>
    </w:p>
    <w:p w14:paraId="1728082A" w14:textId="77777777" w:rsidR="00164AC2" w:rsidRPr="00DC5CEB" w:rsidRDefault="00164AC2">
      <w:pPr>
        <w:snapToGrid w:val="0"/>
        <w:rPr>
          <w:rFonts w:ascii="Century" w:eastAsia="ＭＳ 明朝" w:hAnsi="Century" w:cs="Times New Roman"/>
          <w:color w:val="000000" w:themeColor="text1"/>
          <w:sz w:val="21"/>
          <w:szCs w:val="21"/>
        </w:rPr>
      </w:pPr>
    </w:p>
    <w:p w14:paraId="1728082B" w14:textId="77777777" w:rsidR="00164AC2" w:rsidRPr="00DC5CEB" w:rsidRDefault="00164AC2">
      <w:pPr>
        <w:snapToGrid w:val="0"/>
        <w:rPr>
          <w:rFonts w:ascii="Century" w:eastAsia="ＭＳ 明朝" w:hAnsi="Century" w:cs="Times New Roman"/>
          <w:color w:val="000000" w:themeColor="text1"/>
          <w:sz w:val="21"/>
          <w:szCs w:val="21"/>
        </w:rPr>
      </w:pPr>
    </w:p>
    <w:p w14:paraId="1728082C" w14:textId="77777777" w:rsidR="00164AC2" w:rsidRPr="00DC5CEB" w:rsidRDefault="000D00E5">
      <w:pPr>
        <w:snapToGrid w:val="0"/>
        <w:ind w:leftChars="59" w:left="566" w:hangingChars="202" w:hanging="424"/>
        <w:rPr>
          <w:rFonts w:ascii="Century" w:eastAsia="ＭＳ 明朝" w:hAnsi="Century" w:cs="Times New Roman"/>
          <w:color w:val="000000" w:themeColor="text1"/>
          <w:sz w:val="21"/>
          <w:szCs w:val="21"/>
        </w:rPr>
      </w:pPr>
      <w:r w:rsidRPr="00DC5CEB">
        <w:rPr>
          <w:rFonts w:ascii="Century" w:eastAsia="ＭＳ 明朝" w:hAnsi="Century" w:cs="Times New Roman" w:hint="eastAsia"/>
          <w:color w:val="000000" w:themeColor="text1"/>
          <w:sz w:val="21"/>
          <w:szCs w:val="21"/>
        </w:rPr>
        <w:t>（注）事前着手届（様式第２号）を提出する場合は、交付申請時において既に実施した契約書・発注書の写等を添付してください。</w:t>
      </w:r>
    </w:p>
    <w:p w14:paraId="1728082D" w14:textId="77777777" w:rsidR="00164AC2" w:rsidRPr="00DC5CEB" w:rsidRDefault="000D00E5">
      <w:pPr>
        <w:tabs>
          <w:tab w:val="right" w:leader="middleDot" w:pos="8820"/>
        </w:tabs>
        <w:rPr>
          <w:rFonts w:ascii="Century" w:eastAsia="ＭＳ 明朝" w:hAnsi="Century" w:cs="Times New Roman"/>
          <w:color w:val="000000" w:themeColor="text1"/>
          <w:sz w:val="22"/>
          <w:szCs w:val="24"/>
        </w:rPr>
      </w:pPr>
      <w:r w:rsidRPr="00DC5CEB">
        <w:rPr>
          <w:rFonts w:ascii="Century" w:eastAsia="ＭＳ 明朝" w:hAnsi="Century" w:cs="Times New Roman"/>
          <w:color w:val="000000" w:themeColor="text1"/>
          <w:sz w:val="22"/>
          <w:szCs w:val="24"/>
        </w:rPr>
        <w:br w:type="page"/>
      </w:r>
    </w:p>
    <w:p w14:paraId="1728082E" w14:textId="77777777" w:rsidR="00164AC2" w:rsidRPr="00DC5CEB" w:rsidRDefault="000D00E5">
      <w:pPr>
        <w:tabs>
          <w:tab w:val="right" w:leader="middleDot" w:pos="8820"/>
        </w:tabs>
        <w:rPr>
          <w:rFonts w:ascii="Century" w:eastAsia="ＭＳ 明朝" w:hAnsi="Century" w:cs="Times New Roman"/>
          <w:color w:val="000000" w:themeColor="text1"/>
          <w:sz w:val="22"/>
          <w:szCs w:val="24"/>
        </w:rPr>
      </w:pPr>
      <w:r w:rsidRPr="00DC5CEB">
        <w:rPr>
          <w:rFonts w:ascii="Century" w:eastAsia="ＭＳ 明朝" w:hAnsi="Century" w:cs="Times New Roman" w:hint="eastAsia"/>
          <w:color w:val="000000" w:themeColor="text1"/>
          <w:sz w:val="22"/>
          <w:szCs w:val="24"/>
        </w:rPr>
        <w:lastRenderedPageBreak/>
        <w:t xml:space="preserve">【第１号様式　別紙１】　</w:t>
      </w:r>
    </w:p>
    <w:p w14:paraId="1728082F" w14:textId="77777777" w:rsidR="00164AC2" w:rsidRPr="00DC5CEB" w:rsidRDefault="00164AC2">
      <w:pPr>
        <w:tabs>
          <w:tab w:val="right" w:leader="middleDot" w:pos="8820"/>
        </w:tabs>
        <w:rPr>
          <w:rFonts w:ascii="Century" w:eastAsia="ＭＳ 明朝" w:hAnsi="Century" w:cs="Times New Roman"/>
          <w:b/>
          <w:i/>
          <w:color w:val="000000" w:themeColor="text1"/>
          <w:sz w:val="22"/>
          <w:szCs w:val="24"/>
        </w:rPr>
      </w:pPr>
    </w:p>
    <w:p w14:paraId="17280830" w14:textId="77777777" w:rsidR="00164AC2" w:rsidRPr="004B6F85" w:rsidRDefault="000D00E5">
      <w:pPr>
        <w:jc w:val="center"/>
        <w:rPr>
          <w:rFonts w:ascii="Century" w:eastAsia="ＭＳ 明朝" w:hAnsi="Century" w:cs="Times New Roman"/>
          <w:b/>
          <w:i/>
          <w:color w:val="000000" w:themeColor="text1"/>
          <w:szCs w:val="24"/>
        </w:rPr>
      </w:pPr>
      <w:r w:rsidRPr="004B6F85">
        <w:rPr>
          <w:rFonts w:ascii="Century" w:eastAsia="ＭＳ 明朝" w:hAnsi="Century" w:cs="Times New Roman" w:hint="eastAsia"/>
          <w:b/>
          <w:color w:val="000000" w:themeColor="text1"/>
          <w:sz w:val="32"/>
          <w:szCs w:val="24"/>
        </w:rPr>
        <w:t>申請者の概要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3075"/>
        <w:gridCol w:w="8"/>
        <w:gridCol w:w="31"/>
        <w:gridCol w:w="1401"/>
        <w:gridCol w:w="8"/>
        <w:gridCol w:w="81"/>
        <w:gridCol w:w="3440"/>
      </w:tblGrid>
      <w:tr w:rsidR="00164AC2" w:rsidRPr="00DC5CEB" w14:paraId="17280834" w14:textId="77777777">
        <w:trPr>
          <w:trHeight w:val="302"/>
        </w:trPr>
        <w:tc>
          <w:tcPr>
            <w:tcW w:w="1595" w:type="dxa"/>
            <w:vMerge w:val="restart"/>
            <w:shd w:val="clear" w:color="auto" w:fill="FFFFFF" w:themeFill="background1"/>
            <w:vAlign w:val="center"/>
          </w:tcPr>
          <w:p w14:paraId="17280831" w14:textId="77777777" w:rsidR="00164AC2" w:rsidRPr="00DC5CEB" w:rsidRDefault="000D00E5">
            <w:pPr>
              <w:jc w:val="center"/>
              <w:rPr>
                <w:rFonts w:ascii="ＭＳ 明朝" w:eastAsia="ＭＳ 明朝" w:hAnsi="ＭＳ 明朝" w:cs="Times New Roman"/>
                <w:color w:val="000000" w:themeColor="text1"/>
                <w:sz w:val="18"/>
                <w:szCs w:val="18"/>
              </w:rPr>
            </w:pPr>
            <w:r w:rsidRPr="00DC5CEB">
              <w:rPr>
                <w:rFonts w:ascii="ＭＳ 明朝" w:eastAsia="ＭＳ 明朝" w:hAnsi="ＭＳ 明朝" w:cs="Times New Roman" w:hint="eastAsia"/>
                <w:color w:val="000000" w:themeColor="text1"/>
                <w:sz w:val="18"/>
                <w:szCs w:val="18"/>
              </w:rPr>
              <w:t>（ふりがな）</w:t>
            </w:r>
          </w:p>
          <w:p w14:paraId="17280832" w14:textId="77777777" w:rsidR="00164AC2" w:rsidRPr="00DC5CEB" w:rsidRDefault="000D00E5">
            <w:pPr>
              <w:jc w:val="center"/>
              <w:rPr>
                <w:rFonts w:ascii="ＭＳ 明朝" w:eastAsia="ＭＳ 明朝" w:hAnsi="ＭＳ 明朝" w:cs="Times New Roman"/>
                <w:color w:val="000000" w:themeColor="text1"/>
                <w:sz w:val="21"/>
                <w:szCs w:val="21"/>
              </w:rPr>
            </w:pPr>
            <w:r w:rsidRPr="00DC5CEB">
              <w:rPr>
                <w:rFonts w:ascii="ＭＳ 明朝" w:eastAsia="ＭＳ 明朝" w:hAnsi="ＭＳ 明朝" w:cs="Times New Roman" w:hint="eastAsia"/>
                <w:color w:val="000000" w:themeColor="text1"/>
                <w:sz w:val="21"/>
                <w:szCs w:val="21"/>
              </w:rPr>
              <w:t>名称</w:t>
            </w:r>
            <w:r w:rsidRPr="00DC5CEB">
              <w:rPr>
                <w:rFonts w:ascii="ＭＳ 明朝" w:eastAsia="ＭＳ 明朝" w:hAnsi="ＭＳ 明朝" w:cs="Times New Roman"/>
                <w:color w:val="000000" w:themeColor="text1"/>
                <w:sz w:val="21"/>
                <w:szCs w:val="21"/>
              </w:rPr>
              <w:t>(</w:t>
            </w:r>
            <w:r w:rsidRPr="00DC5CEB">
              <w:rPr>
                <w:rFonts w:ascii="ＭＳ 明朝" w:eastAsia="ＭＳ 明朝" w:hAnsi="ＭＳ 明朝" w:cs="Times New Roman" w:hint="eastAsia"/>
                <w:color w:val="000000" w:themeColor="text1"/>
                <w:sz w:val="21"/>
                <w:szCs w:val="21"/>
              </w:rPr>
              <w:t>法人名</w:t>
            </w:r>
            <w:r w:rsidRPr="00DC5CEB">
              <w:rPr>
                <w:rFonts w:ascii="ＭＳ 明朝" w:eastAsia="ＭＳ 明朝" w:hAnsi="ＭＳ 明朝" w:cs="Times New Roman"/>
                <w:color w:val="000000" w:themeColor="text1"/>
                <w:sz w:val="21"/>
                <w:szCs w:val="21"/>
              </w:rPr>
              <w:t>)</w:t>
            </w:r>
          </w:p>
        </w:tc>
        <w:tc>
          <w:tcPr>
            <w:tcW w:w="8044" w:type="dxa"/>
            <w:gridSpan w:val="7"/>
            <w:tcBorders>
              <w:bottom w:val="single" w:sz="4" w:space="0" w:color="FFFFFF"/>
            </w:tcBorders>
          </w:tcPr>
          <w:p w14:paraId="17280833" w14:textId="77777777" w:rsidR="00164AC2" w:rsidRPr="00DC5CEB" w:rsidRDefault="00164AC2">
            <w:pPr>
              <w:rPr>
                <w:rFonts w:ascii="ＭＳ 明朝" w:eastAsia="ＭＳ 明朝" w:hAnsi="ＭＳ 明朝" w:cs="Times New Roman"/>
                <w:i/>
                <w:color w:val="000000" w:themeColor="text1"/>
                <w:sz w:val="18"/>
                <w:szCs w:val="18"/>
              </w:rPr>
            </w:pPr>
          </w:p>
        </w:tc>
      </w:tr>
      <w:tr w:rsidR="00164AC2" w:rsidRPr="00DC5CEB" w14:paraId="17280837" w14:textId="77777777">
        <w:trPr>
          <w:trHeight w:val="417"/>
        </w:trPr>
        <w:tc>
          <w:tcPr>
            <w:tcW w:w="1595" w:type="dxa"/>
            <w:vMerge/>
            <w:shd w:val="clear" w:color="auto" w:fill="FFFFFF" w:themeFill="background1"/>
            <w:vAlign w:val="center"/>
          </w:tcPr>
          <w:p w14:paraId="17280835" w14:textId="77777777" w:rsidR="00164AC2" w:rsidRPr="00DC5CEB" w:rsidRDefault="00164AC2">
            <w:pPr>
              <w:jc w:val="center"/>
              <w:rPr>
                <w:rFonts w:ascii="ＭＳ 明朝" w:eastAsia="ＭＳ 明朝" w:hAnsi="ＭＳ 明朝" w:cs="Times New Roman"/>
                <w:color w:val="000000" w:themeColor="text1"/>
                <w:sz w:val="18"/>
                <w:szCs w:val="18"/>
              </w:rPr>
            </w:pPr>
          </w:p>
        </w:tc>
        <w:tc>
          <w:tcPr>
            <w:tcW w:w="8044" w:type="dxa"/>
            <w:gridSpan w:val="7"/>
            <w:tcBorders>
              <w:top w:val="single" w:sz="4" w:space="0" w:color="FFFFFF"/>
            </w:tcBorders>
          </w:tcPr>
          <w:p w14:paraId="17280836" w14:textId="77777777" w:rsidR="00164AC2" w:rsidRPr="00DC5CEB" w:rsidRDefault="00164AC2">
            <w:pPr>
              <w:rPr>
                <w:rFonts w:ascii="ＭＳ 明朝" w:eastAsia="ＭＳ 明朝" w:hAnsi="ＭＳ 明朝" w:cs="Times New Roman"/>
                <w:color w:val="000000" w:themeColor="text1"/>
                <w:sz w:val="21"/>
                <w:szCs w:val="21"/>
              </w:rPr>
            </w:pPr>
          </w:p>
        </w:tc>
      </w:tr>
      <w:tr w:rsidR="00164AC2" w:rsidRPr="00DC5CEB" w14:paraId="1728083C" w14:textId="77777777">
        <w:trPr>
          <w:trHeight w:val="848"/>
        </w:trPr>
        <w:tc>
          <w:tcPr>
            <w:tcW w:w="1595" w:type="dxa"/>
            <w:tcBorders>
              <w:top w:val="single" w:sz="4" w:space="0" w:color="auto"/>
            </w:tcBorders>
            <w:shd w:val="clear" w:color="auto" w:fill="FFFFFF" w:themeFill="background1"/>
            <w:vAlign w:val="center"/>
          </w:tcPr>
          <w:p w14:paraId="17280838" w14:textId="77777777" w:rsidR="00164AC2" w:rsidRPr="00DC5CEB" w:rsidRDefault="000D00E5">
            <w:pPr>
              <w:jc w:val="center"/>
              <w:rPr>
                <w:rFonts w:ascii="ＭＳ 明朝" w:eastAsia="ＭＳ 明朝" w:hAnsi="ＭＳ 明朝" w:cs="Times New Roman"/>
                <w:color w:val="000000" w:themeColor="text1"/>
                <w:sz w:val="21"/>
                <w:szCs w:val="21"/>
              </w:rPr>
            </w:pPr>
            <w:r w:rsidRPr="00DC5CEB">
              <w:rPr>
                <w:rFonts w:ascii="ＭＳ 明朝" w:eastAsia="ＭＳ 明朝" w:hAnsi="ＭＳ 明朝" w:cs="Times New Roman" w:hint="eastAsia"/>
                <w:color w:val="000000" w:themeColor="text1"/>
                <w:sz w:val="21"/>
                <w:szCs w:val="21"/>
              </w:rPr>
              <w:t>住　　所</w:t>
            </w:r>
          </w:p>
        </w:tc>
        <w:tc>
          <w:tcPr>
            <w:tcW w:w="8044" w:type="dxa"/>
            <w:gridSpan w:val="7"/>
          </w:tcPr>
          <w:p w14:paraId="17280839" w14:textId="77777777" w:rsidR="00164AC2" w:rsidRPr="00DC5CEB" w:rsidRDefault="000D00E5">
            <w:pPr>
              <w:autoSpaceDE w:val="0"/>
              <w:autoSpaceDN w:val="0"/>
              <w:adjustRightInd w:val="0"/>
              <w:jc w:val="left"/>
              <w:rPr>
                <w:rFonts w:ascii="ＭＳ 明朝" w:eastAsia="ＭＳ 明朝" w:hAnsi="ＭＳ 明朝" w:cs="MS-Gothic"/>
                <w:color w:val="000000" w:themeColor="text1"/>
                <w:kern w:val="0"/>
                <w:sz w:val="21"/>
                <w:szCs w:val="18"/>
              </w:rPr>
            </w:pPr>
            <w:r w:rsidRPr="00DC5CEB">
              <w:rPr>
                <w:rFonts w:ascii="ＭＳ 明朝" w:eastAsia="ＭＳ 明朝" w:hAnsi="ＭＳ 明朝" w:cs="MS-Gothic"/>
                <w:color w:val="000000" w:themeColor="text1"/>
                <w:kern w:val="0"/>
                <w:sz w:val="21"/>
                <w:szCs w:val="18"/>
              </w:rPr>
              <w:t>〒</w:t>
            </w:r>
          </w:p>
          <w:p w14:paraId="1728083A" w14:textId="77777777" w:rsidR="00164AC2" w:rsidRPr="00DC5CEB" w:rsidRDefault="00164AC2">
            <w:pPr>
              <w:autoSpaceDE w:val="0"/>
              <w:autoSpaceDN w:val="0"/>
              <w:adjustRightInd w:val="0"/>
              <w:jc w:val="left"/>
              <w:rPr>
                <w:rFonts w:ascii="ＭＳ 明朝" w:eastAsia="ＭＳ 明朝" w:hAnsi="ＭＳ 明朝" w:cs="MS-Gothic"/>
                <w:color w:val="000000" w:themeColor="text1"/>
                <w:kern w:val="0"/>
                <w:sz w:val="21"/>
                <w:szCs w:val="18"/>
              </w:rPr>
            </w:pPr>
          </w:p>
          <w:p w14:paraId="1728083B" w14:textId="77777777" w:rsidR="00164AC2" w:rsidRPr="00DC5CEB" w:rsidRDefault="00164AC2">
            <w:pPr>
              <w:autoSpaceDE w:val="0"/>
              <w:autoSpaceDN w:val="0"/>
              <w:adjustRightInd w:val="0"/>
              <w:jc w:val="left"/>
              <w:rPr>
                <w:rFonts w:ascii="ＭＳ 明朝" w:eastAsia="ＭＳ 明朝" w:hAnsi="ＭＳ 明朝" w:cs="MS-Gothic"/>
                <w:color w:val="000000" w:themeColor="text1"/>
                <w:kern w:val="0"/>
                <w:sz w:val="21"/>
                <w:szCs w:val="18"/>
              </w:rPr>
            </w:pPr>
          </w:p>
        </w:tc>
      </w:tr>
      <w:tr w:rsidR="00164AC2" w:rsidRPr="00DC5CEB" w14:paraId="17280841" w14:textId="77777777">
        <w:trPr>
          <w:trHeight w:val="552"/>
        </w:trPr>
        <w:tc>
          <w:tcPr>
            <w:tcW w:w="1595" w:type="dxa"/>
            <w:shd w:val="clear" w:color="auto" w:fill="FFFFFF" w:themeFill="background1"/>
            <w:vAlign w:val="center"/>
          </w:tcPr>
          <w:p w14:paraId="1728083D" w14:textId="77777777" w:rsidR="00164AC2" w:rsidRPr="00DC5CEB" w:rsidRDefault="000D00E5">
            <w:pPr>
              <w:jc w:val="center"/>
              <w:rPr>
                <w:rFonts w:ascii="ＭＳ 明朝" w:eastAsia="ＭＳ 明朝" w:hAnsi="ＭＳ 明朝" w:cs="Times New Roman"/>
                <w:color w:val="000000" w:themeColor="text1"/>
                <w:sz w:val="21"/>
                <w:szCs w:val="21"/>
              </w:rPr>
            </w:pPr>
            <w:r w:rsidRPr="00DC5CEB">
              <w:rPr>
                <w:rFonts w:ascii="ＭＳ 明朝" w:eastAsia="ＭＳ 明朝" w:hAnsi="ＭＳ 明朝" w:cs="Times New Roman" w:hint="eastAsia"/>
                <w:color w:val="000000" w:themeColor="text1"/>
                <w:sz w:val="21"/>
                <w:szCs w:val="21"/>
              </w:rPr>
              <w:t>電話番号</w:t>
            </w:r>
          </w:p>
        </w:tc>
        <w:tc>
          <w:tcPr>
            <w:tcW w:w="3075" w:type="dxa"/>
            <w:tcBorders>
              <w:right w:val="single" w:sz="4" w:space="0" w:color="auto"/>
            </w:tcBorders>
            <w:vAlign w:val="center"/>
          </w:tcPr>
          <w:p w14:paraId="1728083E" w14:textId="77777777" w:rsidR="00164AC2" w:rsidRPr="00DC5CEB" w:rsidRDefault="000D00E5">
            <w:pPr>
              <w:rPr>
                <w:rFonts w:ascii="ＭＳ 明朝" w:eastAsia="ＭＳ 明朝" w:hAnsi="ＭＳ 明朝" w:cs="Times New Roman"/>
                <w:color w:val="000000" w:themeColor="text1"/>
                <w:sz w:val="21"/>
                <w:szCs w:val="21"/>
              </w:rPr>
            </w:pPr>
            <w:r w:rsidRPr="00DC5CEB">
              <w:rPr>
                <w:rFonts w:ascii="ＭＳ 明朝" w:eastAsia="ＭＳ 明朝" w:hAnsi="ＭＳ 明朝" w:cs="Times New Roman"/>
                <w:color w:val="000000" w:themeColor="text1"/>
                <w:sz w:val="21"/>
                <w:szCs w:val="21"/>
              </w:rPr>
              <w:t>(</w:t>
            </w:r>
            <w:r w:rsidRPr="00DC5CEB">
              <w:rPr>
                <w:rFonts w:ascii="ＭＳ 明朝" w:eastAsia="ＭＳ 明朝" w:hAnsi="ＭＳ 明朝" w:cs="Times New Roman" w:hint="eastAsia"/>
                <w:color w:val="000000" w:themeColor="text1"/>
                <w:sz w:val="21"/>
                <w:szCs w:val="21"/>
              </w:rPr>
              <w:t xml:space="preserve">　　　</w:t>
            </w:r>
            <w:r w:rsidRPr="00DC5CEB">
              <w:rPr>
                <w:rFonts w:ascii="ＭＳ 明朝" w:eastAsia="ＭＳ 明朝" w:hAnsi="ＭＳ 明朝" w:cs="Times New Roman"/>
                <w:color w:val="000000" w:themeColor="text1"/>
                <w:sz w:val="21"/>
                <w:szCs w:val="21"/>
              </w:rPr>
              <w:t>)</w:t>
            </w:r>
            <w:r w:rsidRPr="00DC5CEB">
              <w:rPr>
                <w:rFonts w:ascii="ＭＳ 明朝" w:eastAsia="ＭＳ 明朝" w:hAnsi="ＭＳ 明朝" w:cs="Times New Roman" w:hint="eastAsia"/>
                <w:color w:val="000000" w:themeColor="text1"/>
                <w:sz w:val="21"/>
                <w:szCs w:val="21"/>
              </w:rPr>
              <w:t xml:space="preserve">　　　－</w:t>
            </w:r>
          </w:p>
        </w:tc>
        <w:tc>
          <w:tcPr>
            <w:tcW w:w="1440" w:type="dxa"/>
            <w:gridSpan w:val="3"/>
            <w:tcBorders>
              <w:left w:val="single" w:sz="4" w:space="0" w:color="auto"/>
            </w:tcBorders>
            <w:shd w:val="clear" w:color="auto" w:fill="FFFFFF" w:themeFill="background1"/>
            <w:vAlign w:val="center"/>
          </w:tcPr>
          <w:p w14:paraId="1728083F" w14:textId="77777777" w:rsidR="00164AC2" w:rsidRPr="00DC5CEB" w:rsidRDefault="000D00E5">
            <w:pPr>
              <w:ind w:firstLineChars="50" w:firstLine="105"/>
              <w:rPr>
                <w:rFonts w:ascii="ＭＳ 明朝" w:eastAsia="ＭＳ 明朝" w:hAnsi="ＭＳ 明朝" w:cs="Times New Roman"/>
                <w:color w:val="000000" w:themeColor="text1"/>
                <w:sz w:val="21"/>
                <w:szCs w:val="21"/>
              </w:rPr>
            </w:pPr>
            <w:r w:rsidRPr="00DC5CEB">
              <w:rPr>
                <w:rFonts w:ascii="ＭＳ 明朝" w:eastAsia="ＭＳ 明朝" w:hAnsi="ＭＳ 明朝" w:cs="Times New Roman"/>
                <w:color w:val="000000" w:themeColor="text1"/>
                <w:sz w:val="21"/>
                <w:szCs w:val="21"/>
              </w:rPr>
              <w:t>FAX</w:t>
            </w:r>
            <w:r w:rsidRPr="00DC5CEB">
              <w:rPr>
                <w:rFonts w:ascii="ＭＳ 明朝" w:eastAsia="ＭＳ 明朝" w:hAnsi="ＭＳ 明朝" w:cs="Times New Roman" w:hint="eastAsia"/>
                <w:color w:val="000000" w:themeColor="text1"/>
                <w:sz w:val="21"/>
                <w:szCs w:val="21"/>
              </w:rPr>
              <w:t>番号</w:t>
            </w:r>
          </w:p>
        </w:tc>
        <w:tc>
          <w:tcPr>
            <w:tcW w:w="3529" w:type="dxa"/>
            <w:gridSpan w:val="3"/>
            <w:tcBorders>
              <w:left w:val="single" w:sz="4" w:space="0" w:color="auto"/>
            </w:tcBorders>
            <w:vAlign w:val="center"/>
          </w:tcPr>
          <w:p w14:paraId="17280840" w14:textId="77777777" w:rsidR="00164AC2" w:rsidRPr="00DC5CEB" w:rsidRDefault="000D00E5">
            <w:pPr>
              <w:rPr>
                <w:rFonts w:ascii="ＭＳ 明朝" w:eastAsia="ＭＳ 明朝" w:hAnsi="ＭＳ 明朝" w:cs="Times New Roman"/>
                <w:color w:val="000000" w:themeColor="text1"/>
                <w:sz w:val="21"/>
                <w:szCs w:val="21"/>
              </w:rPr>
            </w:pPr>
            <w:r w:rsidRPr="00DC5CEB">
              <w:rPr>
                <w:rFonts w:ascii="ＭＳ 明朝" w:eastAsia="ＭＳ 明朝" w:hAnsi="ＭＳ 明朝" w:cs="Times New Roman"/>
                <w:color w:val="000000" w:themeColor="text1"/>
                <w:sz w:val="21"/>
                <w:szCs w:val="21"/>
              </w:rPr>
              <w:t>(</w:t>
            </w:r>
            <w:r w:rsidRPr="00DC5CEB">
              <w:rPr>
                <w:rFonts w:ascii="ＭＳ 明朝" w:eastAsia="ＭＳ 明朝" w:hAnsi="ＭＳ 明朝" w:cs="Times New Roman" w:hint="eastAsia"/>
                <w:color w:val="000000" w:themeColor="text1"/>
                <w:sz w:val="21"/>
                <w:szCs w:val="21"/>
              </w:rPr>
              <w:t xml:space="preserve">　　　</w:t>
            </w:r>
            <w:r w:rsidRPr="00DC5CEB">
              <w:rPr>
                <w:rFonts w:ascii="ＭＳ 明朝" w:eastAsia="ＭＳ 明朝" w:hAnsi="ＭＳ 明朝" w:cs="Times New Roman"/>
                <w:color w:val="000000" w:themeColor="text1"/>
                <w:sz w:val="21"/>
                <w:szCs w:val="21"/>
              </w:rPr>
              <w:t>)</w:t>
            </w:r>
            <w:r w:rsidRPr="00DC5CEB">
              <w:rPr>
                <w:rFonts w:ascii="ＭＳ 明朝" w:eastAsia="ＭＳ 明朝" w:hAnsi="ＭＳ 明朝" w:cs="Times New Roman" w:hint="eastAsia"/>
                <w:color w:val="000000" w:themeColor="text1"/>
                <w:sz w:val="21"/>
                <w:szCs w:val="21"/>
              </w:rPr>
              <w:t xml:space="preserve">　　　－</w:t>
            </w:r>
          </w:p>
        </w:tc>
      </w:tr>
      <w:tr w:rsidR="00164AC2" w:rsidRPr="00DC5CEB" w14:paraId="17280845" w14:textId="77777777">
        <w:trPr>
          <w:trHeight w:val="703"/>
        </w:trPr>
        <w:tc>
          <w:tcPr>
            <w:tcW w:w="1595" w:type="dxa"/>
            <w:shd w:val="clear" w:color="auto" w:fill="FFFFFF" w:themeFill="background1"/>
            <w:vAlign w:val="center"/>
          </w:tcPr>
          <w:p w14:paraId="17280842" w14:textId="77777777" w:rsidR="00164AC2" w:rsidRPr="00DC5CEB" w:rsidRDefault="000D00E5">
            <w:pPr>
              <w:jc w:val="center"/>
              <w:rPr>
                <w:rFonts w:ascii="ＭＳ 明朝" w:eastAsia="ＭＳ 明朝" w:hAnsi="ＭＳ 明朝" w:cs="Times New Roman"/>
                <w:color w:val="000000" w:themeColor="text1"/>
                <w:sz w:val="18"/>
                <w:szCs w:val="18"/>
              </w:rPr>
            </w:pPr>
            <w:r w:rsidRPr="00DC5CEB">
              <w:rPr>
                <w:rFonts w:ascii="ＭＳ 明朝" w:eastAsia="ＭＳ 明朝" w:hAnsi="ＭＳ 明朝" w:cs="Times New Roman" w:hint="eastAsia"/>
                <w:color w:val="000000" w:themeColor="text1"/>
                <w:sz w:val="18"/>
                <w:szCs w:val="18"/>
              </w:rPr>
              <w:t>（ふりがな）</w:t>
            </w:r>
          </w:p>
          <w:p w14:paraId="17280843" w14:textId="77777777" w:rsidR="00164AC2" w:rsidRPr="00DC5CEB" w:rsidRDefault="000D00E5">
            <w:pPr>
              <w:jc w:val="center"/>
              <w:rPr>
                <w:rFonts w:ascii="ＭＳ 明朝" w:eastAsia="ＭＳ 明朝" w:hAnsi="ＭＳ 明朝" w:cs="Times New Roman"/>
                <w:color w:val="000000" w:themeColor="text1"/>
                <w:sz w:val="21"/>
                <w:szCs w:val="21"/>
              </w:rPr>
            </w:pPr>
            <w:r w:rsidRPr="00DC5CEB">
              <w:rPr>
                <w:rFonts w:ascii="ＭＳ 明朝" w:eastAsia="ＭＳ 明朝" w:hAnsi="ＭＳ 明朝" w:cs="Times New Roman" w:hint="eastAsia"/>
                <w:color w:val="000000" w:themeColor="text1"/>
                <w:sz w:val="21"/>
                <w:szCs w:val="21"/>
              </w:rPr>
              <w:t>代表者職氏名</w:t>
            </w:r>
          </w:p>
        </w:tc>
        <w:tc>
          <w:tcPr>
            <w:tcW w:w="8044" w:type="dxa"/>
            <w:gridSpan w:val="7"/>
            <w:vAlign w:val="center"/>
          </w:tcPr>
          <w:p w14:paraId="17280844" w14:textId="77777777" w:rsidR="00164AC2" w:rsidRPr="00DC5CEB" w:rsidRDefault="00164AC2">
            <w:pPr>
              <w:autoSpaceDE w:val="0"/>
              <w:autoSpaceDN w:val="0"/>
              <w:adjustRightInd w:val="0"/>
              <w:rPr>
                <w:rFonts w:ascii="ＭＳ 明朝" w:eastAsia="ＭＳ 明朝" w:hAnsi="ＭＳ 明朝" w:cs="MS-Gothic"/>
                <w:b/>
                <w:color w:val="000000" w:themeColor="text1"/>
                <w:kern w:val="0"/>
                <w:sz w:val="21"/>
                <w:szCs w:val="21"/>
              </w:rPr>
            </w:pPr>
          </w:p>
        </w:tc>
      </w:tr>
      <w:tr w:rsidR="00164AC2" w:rsidRPr="00DC5CEB" w14:paraId="17280848" w14:textId="77777777">
        <w:trPr>
          <w:trHeight w:val="680"/>
        </w:trPr>
        <w:tc>
          <w:tcPr>
            <w:tcW w:w="1595" w:type="dxa"/>
            <w:shd w:val="clear" w:color="auto" w:fill="FFFFFF" w:themeFill="background1"/>
            <w:vAlign w:val="center"/>
          </w:tcPr>
          <w:p w14:paraId="17280846" w14:textId="77777777" w:rsidR="00164AC2" w:rsidRPr="00DC5CEB" w:rsidRDefault="000D00E5">
            <w:pPr>
              <w:jc w:val="center"/>
              <w:rPr>
                <w:rFonts w:ascii="ＭＳ 明朝" w:eastAsia="ＭＳ 明朝" w:hAnsi="ＭＳ 明朝" w:cs="Times New Roman"/>
                <w:color w:val="000000" w:themeColor="text1"/>
                <w:sz w:val="21"/>
                <w:szCs w:val="21"/>
              </w:rPr>
            </w:pPr>
            <w:r w:rsidRPr="00DC5CEB">
              <w:rPr>
                <w:rFonts w:ascii="ＭＳ 明朝" w:eastAsia="ＭＳ 明朝" w:hAnsi="ＭＳ 明朝" w:cs="Times New Roman" w:hint="eastAsia"/>
                <w:color w:val="000000" w:themeColor="text1"/>
                <w:sz w:val="21"/>
                <w:szCs w:val="21"/>
              </w:rPr>
              <w:t>設立年月日</w:t>
            </w:r>
          </w:p>
        </w:tc>
        <w:tc>
          <w:tcPr>
            <w:tcW w:w="8044" w:type="dxa"/>
            <w:gridSpan w:val="7"/>
            <w:vAlign w:val="center"/>
          </w:tcPr>
          <w:p w14:paraId="17280847" w14:textId="77777777" w:rsidR="00164AC2" w:rsidRPr="00DC5CEB" w:rsidRDefault="00164AC2">
            <w:pPr>
              <w:autoSpaceDE w:val="0"/>
              <w:autoSpaceDN w:val="0"/>
              <w:adjustRightInd w:val="0"/>
              <w:jc w:val="left"/>
              <w:rPr>
                <w:rFonts w:ascii="ＭＳ 明朝" w:eastAsia="ＭＳ 明朝" w:hAnsi="ＭＳ 明朝" w:cs="MS-Gothic"/>
                <w:color w:val="000000" w:themeColor="text1"/>
                <w:kern w:val="0"/>
                <w:sz w:val="21"/>
                <w:szCs w:val="21"/>
              </w:rPr>
            </w:pPr>
          </w:p>
        </w:tc>
      </w:tr>
      <w:tr w:rsidR="00164AC2" w:rsidRPr="00DC5CEB" w14:paraId="1728084E" w14:textId="77777777">
        <w:trPr>
          <w:trHeight w:val="680"/>
        </w:trPr>
        <w:tc>
          <w:tcPr>
            <w:tcW w:w="1595" w:type="dxa"/>
            <w:shd w:val="clear" w:color="auto" w:fill="FFFFFF" w:themeFill="background1"/>
            <w:vAlign w:val="center"/>
          </w:tcPr>
          <w:p w14:paraId="17280849" w14:textId="77777777" w:rsidR="00164AC2" w:rsidRPr="00DC5CEB" w:rsidRDefault="000D00E5">
            <w:pPr>
              <w:jc w:val="center"/>
              <w:rPr>
                <w:rFonts w:ascii="ＭＳ 明朝" w:eastAsia="ＭＳ 明朝" w:hAnsi="ＭＳ 明朝" w:cs="Times New Roman"/>
                <w:color w:val="000000" w:themeColor="text1"/>
                <w:sz w:val="21"/>
                <w:szCs w:val="21"/>
              </w:rPr>
            </w:pPr>
            <w:r w:rsidRPr="00DC5CEB">
              <w:rPr>
                <w:rFonts w:ascii="ＭＳ 明朝" w:eastAsia="ＭＳ 明朝" w:hAnsi="ＭＳ 明朝" w:cs="Times New Roman" w:hint="eastAsia"/>
                <w:color w:val="000000" w:themeColor="text1"/>
                <w:sz w:val="21"/>
                <w:szCs w:val="21"/>
              </w:rPr>
              <w:t>資本金または</w:t>
            </w:r>
          </w:p>
          <w:p w14:paraId="1728084A" w14:textId="77777777" w:rsidR="00164AC2" w:rsidRPr="00DC5CEB" w:rsidRDefault="000D00E5">
            <w:pPr>
              <w:jc w:val="center"/>
              <w:rPr>
                <w:rFonts w:ascii="ＭＳ 明朝" w:eastAsia="ＭＳ 明朝" w:hAnsi="ＭＳ 明朝" w:cs="Times New Roman"/>
                <w:color w:val="000000" w:themeColor="text1"/>
                <w:sz w:val="21"/>
                <w:szCs w:val="21"/>
              </w:rPr>
            </w:pPr>
            <w:r w:rsidRPr="00DC5CEB">
              <w:rPr>
                <w:rFonts w:ascii="ＭＳ 明朝" w:eastAsia="ＭＳ 明朝" w:hAnsi="ＭＳ 明朝" w:cs="Times New Roman" w:hint="eastAsia"/>
                <w:color w:val="000000" w:themeColor="text1"/>
                <w:sz w:val="21"/>
                <w:szCs w:val="21"/>
              </w:rPr>
              <w:t>出資金</w:t>
            </w:r>
          </w:p>
        </w:tc>
        <w:tc>
          <w:tcPr>
            <w:tcW w:w="3083" w:type="dxa"/>
            <w:gridSpan w:val="2"/>
            <w:vAlign w:val="center"/>
          </w:tcPr>
          <w:p w14:paraId="1728084B" w14:textId="77777777" w:rsidR="00164AC2" w:rsidRPr="00DC5CEB" w:rsidRDefault="000D00E5">
            <w:pPr>
              <w:autoSpaceDE w:val="0"/>
              <w:autoSpaceDN w:val="0"/>
              <w:adjustRightInd w:val="0"/>
              <w:ind w:firstLineChars="900" w:firstLine="1890"/>
              <w:rPr>
                <w:rFonts w:ascii="ＭＳ 明朝" w:eastAsia="ＭＳ 明朝" w:hAnsi="ＭＳ 明朝" w:cs="MS-Gothic"/>
                <w:color w:val="000000" w:themeColor="text1"/>
                <w:kern w:val="0"/>
                <w:sz w:val="21"/>
                <w:szCs w:val="21"/>
              </w:rPr>
            </w:pPr>
            <w:r w:rsidRPr="00DC5CEB">
              <w:rPr>
                <w:rFonts w:ascii="ＭＳ 明朝" w:eastAsia="ＭＳ 明朝" w:hAnsi="ＭＳ 明朝" w:cs="Times New Roman" w:hint="eastAsia"/>
                <w:color w:val="000000" w:themeColor="text1"/>
                <w:sz w:val="21"/>
                <w:szCs w:val="21"/>
              </w:rPr>
              <w:t>（万円）</w:t>
            </w:r>
          </w:p>
        </w:tc>
        <w:tc>
          <w:tcPr>
            <w:tcW w:w="1440" w:type="dxa"/>
            <w:gridSpan w:val="3"/>
            <w:vAlign w:val="center"/>
          </w:tcPr>
          <w:p w14:paraId="1728084C" w14:textId="77777777" w:rsidR="00164AC2" w:rsidRPr="00DC5CEB" w:rsidRDefault="000D00E5">
            <w:pPr>
              <w:autoSpaceDE w:val="0"/>
              <w:autoSpaceDN w:val="0"/>
              <w:adjustRightInd w:val="0"/>
              <w:jc w:val="center"/>
              <w:rPr>
                <w:rFonts w:ascii="ＭＳ 明朝" w:eastAsia="ＭＳ 明朝" w:hAnsi="ＭＳ 明朝" w:cs="MS-Gothic"/>
                <w:color w:val="000000" w:themeColor="text1"/>
                <w:kern w:val="0"/>
                <w:sz w:val="21"/>
                <w:szCs w:val="21"/>
              </w:rPr>
            </w:pPr>
            <w:r w:rsidRPr="00DC5CEB">
              <w:rPr>
                <w:rFonts w:ascii="ＭＳ 明朝" w:eastAsia="ＭＳ 明朝" w:hAnsi="ＭＳ 明朝" w:cs="MS-Gothic"/>
                <w:color w:val="000000" w:themeColor="text1"/>
                <w:kern w:val="0"/>
                <w:sz w:val="21"/>
                <w:szCs w:val="21"/>
              </w:rPr>
              <w:t>従業員数</w:t>
            </w:r>
          </w:p>
        </w:tc>
        <w:tc>
          <w:tcPr>
            <w:tcW w:w="3521" w:type="dxa"/>
            <w:gridSpan w:val="2"/>
            <w:vAlign w:val="center"/>
          </w:tcPr>
          <w:p w14:paraId="1728084D" w14:textId="77777777" w:rsidR="00164AC2" w:rsidRPr="00DC5CEB" w:rsidRDefault="000D00E5">
            <w:pPr>
              <w:autoSpaceDE w:val="0"/>
              <w:autoSpaceDN w:val="0"/>
              <w:adjustRightInd w:val="0"/>
              <w:rPr>
                <w:rFonts w:ascii="ＭＳ 明朝" w:eastAsia="ＭＳ 明朝" w:hAnsi="ＭＳ 明朝" w:cs="MS-Gothic"/>
                <w:color w:val="000000" w:themeColor="text1"/>
                <w:kern w:val="0"/>
                <w:sz w:val="21"/>
                <w:szCs w:val="21"/>
              </w:rPr>
            </w:pPr>
            <w:r w:rsidRPr="00DC5CEB">
              <w:rPr>
                <w:rFonts w:ascii="ＭＳ 明朝" w:eastAsia="ＭＳ 明朝" w:hAnsi="ＭＳ 明朝" w:cs="MS-Gothic"/>
                <w:color w:val="000000" w:themeColor="text1"/>
                <w:kern w:val="0"/>
                <w:sz w:val="21"/>
                <w:szCs w:val="21"/>
              </w:rPr>
              <w:t xml:space="preserve">　　　　　　　　　　　　（人）</w:t>
            </w:r>
          </w:p>
        </w:tc>
      </w:tr>
      <w:tr w:rsidR="00164AC2" w:rsidRPr="00DC5CEB" w14:paraId="17280850" w14:textId="77777777">
        <w:trPr>
          <w:trHeight w:val="445"/>
        </w:trPr>
        <w:tc>
          <w:tcPr>
            <w:tcW w:w="9639" w:type="dxa"/>
            <w:gridSpan w:val="8"/>
            <w:shd w:val="clear" w:color="auto" w:fill="FFFFFF" w:themeFill="background1"/>
            <w:vAlign w:val="center"/>
          </w:tcPr>
          <w:p w14:paraId="1728084F" w14:textId="77777777" w:rsidR="00164AC2" w:rsidRPr="00DC5CEB" w:rsidRDefault="000D00E5">
            <w:pPr>
              <w:autoSpaceDE w:val="0"/>
              <w:autoSpaceDN w:val="0"/>
              <w:adjustRightInd w:val="0"/>
              <w:rPr>
                <w:rFonts w:ascii="ＭＳ 明朝" w:eastAsia="ＭＳ 明朝" w:hAnsi="ＭＳ 明朝" w:cs="MS-Gothic"/>
                <w:color w:val="000000" w:themeColor="text1"/>
                <w:kern w:val="0"/>
                <w:sz w:val="21"/>
                <w:szCs w:val="21"/>
              </w:rPr>
            </w:pPr>
            <w:r w:rsidRPr="00DC5CEB">
              <w:rPr>
                <w:rFonts w:ascii="ＭＳ 明朝" w:eastAsia="ＭＳ 明朝" w:hAnsi="ＭＳ 明朝" w:cs="MS-Gothic"/>
                <w:color w:val="000000" w:themeColor="text1"/>
                <w:kern w:val="0"/>
                <w:sz w:val="21"/>
                <w:szCs w:val="21"/>
              </w:rPr>
              <w:t>※本事業を実施する拠点が上記と異なる場合は下記に拠点の所在地等を記載してください。</w:t>
            </w:r>
          </w:p>
        </w:tc>
      </w:tr>
      <w:tr w:rsidR="00164AC2" w:rsidRPr="00DC5CEB" w14:paraId="17280854" w14:textId="77777777">
        <w:trPr>
          <w:trHeight w:val="680"/>
        </w:trPr>
        <w:tc>
          <w:tcPr>
            <w:tcW w:w="1595" w:type="dxa"/>
            <w:shd w:val="clear" w:color="auto" w:fill="FFFFFF" w:themeFill="background1"/>
            <w:vAlign w:val="center"/>
          </w:tcPr>
          <w:p w14:paraId="17280851" w14:textId="77777777" w:rsidR="00164AC2" w:rsidRPr="00DC5CEB" w:rsidRDefault="000D00E5">
            <w:pPr>
              <w:jc w:val="center"/>
              <w:rPr>
                <w:rFonts w:ascii="ＭＳ 明朝" w:eastAsia="ＭＳ 明朝" w:hAnsi="ＭＳ 明朝" w:cs="Times New Roman"/>
                <w:color w:val="000000" w:themeColor="text1"/>
                <w:sz w:val="21"/>
                <w:szCs w:val="21"/>
              </w:rPr>
            </w:pPr>
            <w:r w:rsidRPr="00DC5CEB">
              <w:rPr>
                <w:rFonts w:ascii="ＭＳ 明朝" w:eastAsia="ＭＳ 明朝" w:hAnsi="ＭＳ 明朝" w:cs="Times New Roman" w:hint="eastAsia"/>
                <w:color w:val="000000" w:themeColor="text1"/>
                <w:sz w:val="21"/>
                <w:szCs w:val="21"/>
              </w:rPr>
              <w:t>住　　所</w:t>
            </w:r>
          </w:p>
        </w:tc>
        <w:tc>
          <w:tcPr>
            <w:tcW w:w="8044" w:type="dxa"/>
            <w:gridSpan w:val="7"/>
            <w:vAlign w:val="center"/>
          </w:tcPr>
          <w:p w14:paraId="17280852" w14:textId="77777777" w:rsidR="00164AC2" w:rsidRPr="00DC5CEB" w:rsidRDefault="000D00E5">
            <w:pPr>
              <w:autoSpaceDE w:val="0"/>
              <w:autoSpaceDN w:val="0"/>
              <w:adjustRightInd w:val="0"/>
              <w:rPr>
                <w:rFonts w:ascii="ＭＳ 明朝" w:eastAsia="ＭＳ 明朝" w:hAnsi="ＭＳ 明朝" w:cs="MS-Gothic"/>
                <w:color w:val="000000" w:themeColor="text1"/>
                <w:kern w:val="0"/>
                <w:sz w:val="21"/>
                <w:szCs w:val="21"/>
              </w:rPr>
            </w:pPr>
            <w:r w:rsidRPr="00DC5CEB">
              <w:rPr>
                <w:rFonts w:ascii="ＭＳ 明朝" w:eastAsia="ＭＳ 明朝" w:hAnsi="ＭＳ 明朝" w:cs="MS-Gothic"/>
                <w:color w:val="000000" w:themeColor="text1"/>
                <w:kern w:val="0"/>
                <w:sz w:val="21"/>
                <w:szCs w:val="21"/>
              </w:rPr>
              <w:t>〒</w:t>
            </w:r>
          </w:p>
          <w:p w14:paraId="17280853" w14:textId="77777777" w:rsidR="00164AC2" w:rsidRPr="00DC5CEB" w:rsidRDefault="00164AC2">
            <w:pPr>
              <w:autoSpaceDE w:val="0"/>
              <w:autoSpaceDN w:val="0"/>
              <w:adjustRightInd w:val="0"/>
              <w:rPr>
                <w:rFonts w:ascii="ＭＳ 明朝" w:eastAsia="ＭＳ 明朝" w:hAnsi="ＭＳ 明朝" w:cs="MS-Gothic"/>
                <w:color w:val="000000" w:themeColor="text1"/>
                <w:kern w:val="0"/>
                <w:sz w:val="21"/>
                <w:szCs w:val="21"/>
              </w:rPr>
            </w:pPr>
          </w:p>
        </w:tc>
      </w:tr>
      <w:tr w:rsidR="00164AC2" w:rsidRPr="00DC5CEB" w14:paraId="17280857" w14:textId="77777777">
        <w:trPr>
          <w:trHeight w:val="680"/>
        </w:trPr>
        <w:tc>
          <w:tcPr>
            <w:tcW w:w="1595" w:type="dxa"/>
            <w:shd w:val="clear" w:color="auto" w:fill="FFFFFF" w:themeFill="background1"/>
            <w:vAlign w:val="center"/>
          </w:tcPr>
          <w:p w14:paraId="17280855" w14:textId="77777777" w:rsidR="00164AC2" w:rsidRPr="00DC5CEB" w:rsidRDefault="000D00E5">
            <w:pPr>
              <w:jc w:val="center"/>
              <w:rPr>
                <w:rFonts w:ascii="ＭＳ 明朝" w:eastAsia="ＭＳ 明朝" w:hAnsi="ＭＳ 明朝" w:cs="Times New Roman"/>
                <w:color w:val="000000" w:themeColor="text1"/>
                <w:sz w:val="21"/>
                <w:szCs w:val="21"/>
              </w:rPr>
            </w:pPr>
            <w:r w:rsidRPr="00DC5CEB">
              <w:rPr>
                <w:rFonts w:ascii="ＭＳ 明朝" w:eastAsia="ＭＳ 明朝" w:hAnsi="ＭＳ 明朝" w:cs="Times New Roman" w:hint="eastAsia"/>
                <w:color w:val="000000" w:themeColor="text1"/>
                <w:sz w:val="21"/>
                <w:szCs w:val="21"/>
              </w:rPr>
              <w:t>支店名等</w:t>
            </w:r>
          </w:p>
        </w:tc>
        <w:tc>
          <w:tcPr>
            <w:tcW w:w="8044" w:type="dxa"/>
            <w:gridSpan w:val="7"/>
            <w:vAlign w:val="center"/>
          </w:tcPr>
          <w:p w14:paraId="17280856" w14:textId="77777777" w:rsidR="00164AC2" w:rsidRPr="00DC5CEB" w:rsidRDefault="00164AC2">
            <w:pPr>
              <w:autoSpaceDE w:val="0"/>
              <w:autoSpaceDN w:val="0"/>
              <w:adjustRightInd w:val="0"/>
              <w:rPr>
                <w:rFonts w:ascii="ＭＳ 明朝" w:eastAsia="ＭＳ 明朝" w:hAnsi="ＭＳ 明朝" w:cs="MS-Gothic"/>
                <w:color w:val="000000" w:themeColor="text1"/>
                <w:kern w:val="0"/>
                <w:sz w:val="21"/>
                <w:szCs w:val="21"/>
              </w:rPr>
            </w:pPr>
          </w:p>
        </w:tc>
      </w:tr>
      <w:tr w:rsidR="00164AC2" w:rsidRPr="00DC5CEB" w14:paraId="1728085C" w14:textId="77777777">
        <w:trPr>
          <w:trHeight w:val="589"/>
        </w:trPr>
        <w:tc>
          <w:tcPr>
            <w:tcW w:w="1595" w:type="dxa"/>
            <w:shd w:val="clear" w:color="auto" w:fill="FFFFFF" w:themeFill="background1"/>
            <w:vAlign w:val="center"/>
          </w:tcPr>
          <w:p w14:paraId="17280858" w14:textId="77777777" w:rsidR="00164AC2" w:rsidRPr="00DC5CEB" w:rsidRDefault="000D00E5">
            <w:pPr>
              <w:jc w:val="center"/>
              <w:rPr>
                <w:rFonts w:ascii="ＭＳ 明朝" w:eastAsia="ＭＳ 明朝" w:hAnsi="ＭＳ 明朝" w:cs="Times New Roman"/>
                <w:color w:val="000000" w:themeColor="text1"/>
                <w:sz w:val="21"/>
                <w:szCs w:val="21"/>
              </w:rPr>
            </w:pPr>
            <w:r w:rsidRPr="00DC5CEB">
              <w:rPr>
                <w:rFonts w:ascii="ＭＳ 明朝" w:eastAsia="ＭＳ 明朝" w:hAnsi="ＭＳ 明朝" w:cs="Times New Roman" w:hint="eastAsia"/>
                <w:color w:val="000000" w:themeColor="text1"/>
                <w:sz w:val="21"/>
                <w:szCs w:val="21"/>
              </w:rPr>
              <w:t>電話番号</w:t>
            </w:r>
          </w:p>
        </w:tc>
        <w:tc>
          <w:tcPr>
            <w:tcW w:w="3114" w:type="dxa"/>
            <w:gridSpan w:val="3"/>
            <w:vAlign w:val="center"/>
          </w:tcPr>
          <w:p w14:paraId="17280859" w14:textId="77777777" w:rsidR="00164AC2" w:rsidRPr="00DC5CEB" w:rsidRDefault="000D00E5">
            <w:pPr>
              <w:autoSpaceDE w:val="0"/>
              <w:autoSpaceDN w:val="0"/>
              <w:adjustRightInd w:val="0"/>
              <w:rPr>
                <w:rFonts w:ascii="ＭＳ 明朝" w:eastAsia="ＭＳ 明朝" w:hAnsi="ＭＳ 明朝" w:cs="MS-Gothic"/>
                <w:color w:val="000000" w:themeColor="text1"/>
                <w:kern w:val="0"/>
                <w:sz w:val="21"/>
                <w:szCs w:val="21"/>
              </w:rPr>
            </w:pPr>
            <w:r w:rsidRPr="00DC5CEB">
              <w:rPr>
                <w:rFonts w:ascii="ＭＳ 明朝" w:eastAsia="ＭＳ 明朝" w:hAnsi="ＭＳ 明朝" w:cs="Times New Roman"/>
                <w:color w:val="000000" w:themeColor="text1"/>
                <w:sz w:val="21"/>
                <w:szCs w:val="21"/>
              </w:rPr>
              <w:t>(</w:t>
            </w:r>
            <w:r w:rsidRPr="00DC5CEB">
              <w:rPr>
                <w:rFonts w:ascii="ＭＳ 明朝" w:eastAsia="ＭＳ 明朝" w:hAnsi="ＭＳ 明朝" w:cs="Times New Roman" w:hint="eastAsia"/>
                <w:color w:val="000000" w:themeColor="text1"/>
                <w:sz w:val="21"/>
                <w:szCs w:val="21"/>
              </w:rPr>
              <w:t xml:space="preserve">　　　</w:t>
            </w:r>
            <w:r w:rsidRPr="00DC5CEB">
              <w:rPr>
                <w:rFonts w:ascii="ＭＳ 明朝" w:eastAsia="ＭＳ 明朝" w:hAnsi="ＭＳ 明朝" w:cs="Times New Roman"/>
                <w:color w:val="000000" w:themeColor="text1"/>
                <w:sz w:val="21"/>
                <w:szCs w:val="21"/>
              </w:rPr>
              <w:t>)</w:t>
            </w:r>
            <w:r w:rsidRPr="00DC5CEB">
              <w:rPr>
                <w:rFonts w:ascii="ＭＳ 明朝" w:eastAsia="ＭＳ 明朝" w:hAnsi="ＭＳ 明朝" w:cs="Times New Roman" w:hint="eastAsia"/>
                <w:color w:val="000000" w:themeColor="text1"/>
                <w:sz w:val="21"/>
                <w:szCs w:val="21"/>
              </w:rPr>
              <w:t xml:space="preserve">　　　－</w:t>
            </w:r>
          </w:p>
        </w:tc>
        <w:tc>
          <w:tcPr>
            <w:tcW w:w="1490" w:type="dxa"/>
            <w:gridSpan w:val="3"/>
            <w:vAlign w:val="center"/>
          </w:tcPr>
          <w:p w14:paraId="1728085A" w14:textId="77777777" w:rsidR="00164AC2" w:rsidRPr="00DC5CEB" w:rsidRDefault="000D00E5">
            <w:pPr>
              <w:autoSpaceDE w:val="0"/>
              <w:autoSpaceDN w:val="0"/>
              <w:adjustRightInd w:val="0"/>
              <w:rPr>
                <w:rFonts w:ascii="ＭＳ 明朝" w:eastAsia="ＭＳ 明朝" w:hAnsi="ＭＳ 明朝" w:cs="MS-Gothic"/>
                <w:color w:val="000000" w:themeColor="text1"/>
                <w:kern w:val="0"/>
                <w:sz w:val="21"/>
                <w:szCs w:val="21"/>
              </w:rPr>
            </w:pPr>
            <w:r w:rsidRPr="00DC5CEB">
              <w:rPr>
                <w:rFonts w:ascii="ＭＳ 明朝" w:eastAsia="ＭＳ 明朝" w:hAnsi="ＭＳ 明朝" w:cs="Times New Roman"/>
                <w:color w:val="000000" w:themeColor="text1"/>
                <w:sz w:val="21"/>
                <w:szCs w:val="21"/>
              </w:rPr>
              <w:t>FAX</w:t>
            </w:r>
            <w:r w:rsidRPr="00DC5CEB">
              <w:rPr>
                <w:rFonts w:ascii="ＭＳ 明朝" w:eastAsia="ＭＳ 明朝" w:hAnsi="ＭＳ 明朝" w:cs="Times New Roman" w:hint="eastAsia"/>
                <w:color w:val="000000" w:themeColor="text1"/>
                <w:sz w:val="21"/>
                <w:szCs w:val="21"/>
              </w:rPr>
              <w:t>番号</w:t>
            </w:r>
          </w:p>
        </w:tc>
        <w:tc>
          <w:tcPr>
            <w:tcW w:w="3440" w:type="dxa"/>
            <w:vAlign w:val="center"/>
          </w:tcPr>
          <w:p w14:paraId="1728085B" w14:textId="77777777" w:rsidR="00164AC2" w:rsidRPr="00DC5CEB" w:rsidRDefault="000D00E5">
            <w:pPr>
              <w:autoSpaceDE w:val="0"/>
              <w:autoSpaceDN w:val="0"/>
              <w:adjustRightInd w:val="0"/>
              <w:rPr>
                <w:rFonts w:ascii="ＭＳ 明朝" w:eastAsia="ＭＳ 明朝" w:hAnsi="ＭＳ 明朝" w:cs="MS-Gothic"/>
                <w:color w:val="000000" w:themeColor="text1"/>
                <w:kern w:val="0"/>
                <w:sz w:val="21"/>
                <w:szCs w:val="21"/>
              </w:rPr>
            </w:pPr>
            <w:r w:rsidRPr="00DC5CEB">
              <w:rPr>
                <w:rFonts w:ascii="ＭＳ 明朝" w:eastAsia="ＭＳ 明朝" w:hAnsi="ＭＳ 明朝" w:cs="Times New Roman"/>
                <w:color w:val="000000" w:themeColor="text1"/>
                <w:sz w:val="21"/>
                <w:szCs w:val="21"/>
              </w:rPr>
              <w:t>(</w:t>
            </w:r>
            <w:r w:rsidRPr="00DC5CEB">
              <w:rPr>
                <w:rFonts w:ascii="ＭＳ 明朝" w:eastAsia="ＭＳ 明朝" w:hAnsi="ＭＳ 明朝" w:cs="Times New Roman" w:hint="eastAsia"/>
                <w:color w:val="000000" w:themeColor="text1"/>
                <w:sz w:val="21"/>
                <w:szCs w:val="21"/>
              </w:rPr>
              <w:t xml:space="preserve">　　　</w:t>
            </w:r>
            <w:r w:rsidRPr="00DC5CEB">
              <w:rPr>
                <w:rFonts w:ascii="ＭＳ 明朝" w:eastAsia="ＭＳ 明朝" w:hAnsi="ＭＳ 明朝" w:cs="Times New Roman"/>
                <w:color w:val="000000" w:themeColor="text1"/>
                <w:sz w:val="21"/>
                <w:szCs w:val="21"/>
              </w:rPr>
              <w:t>)</w:t>
            </w:r>
            <w:r w:rsidRPr="00DC5CEB">
              <w:rPr>
                <w:rFonts w:ascii="ＭＳ 明朝" w:eastAsia="ＭＳ 明朝" w:hAnsi="ＭＳ 明朝" w:cs="Times New Roman" w:hint="eastAsia"/>
                <w:color w:val="000000" w:themeColor="text1"/>
                <w:sz w:val="21"/>
                <w:szCs w:val="21"/>
              </w:rPr>
              <w:t xml:space="preserve">　　　－</w:t>
            </w:r>
          </w:p>
        </w:tc>
      </w:tr>
      <w:tr w:rsidR="00164AC2" w:rsidRPr="00DC5CEB" w14:paraId="1728085F" w14:textId="77777777">
        <w:trPr>
          <w:trHeight w:val="1260"/>
        </w:trPr>
        <w:tc>
          <w:tcPr>
            <w:tcW w:w="1595" w:type="dxa"/>
            <w:shd w:val="clear" w:color="auto" w:fill="FFFFFF" w:themeFill="background1"/>
            <w:vAlign w:val="center"/>
          </w:tcPr>
          <w:p w14:paraId="1728085D" w14:textId="77777777" w:rsidR="00164AC2" w:rsidRPr="00DC5CEB" w:rsidRDefault="000D00E5">
            <w:pPr>
              <w:jc w:val="center"/>
              <w:rPr>
                <w:rFonts w:ascii="ＭＳ 明朝" w:eastAsia="ＭＳ 明朝" w:hAnsi="ＭＳ 明朝" w:cs="Times New Roman"/>
                <w:color w:val="000000" w:themeColor="text1"/>
                <w:sz w:val="21"/>
                <w:szCs w:val="21"/>
              </w:rPr>
            </w:pPr>
            <w:r w:rsidRPr="00DC5CEB">
              <w:rPr>
                <w:rFonts w:ascii="ＭＳ 明朝" w:eastAsia="ＭＳ 明朝" w:hAnsi="ＭＳ 明朝" w:cs="Times New Roman" w:hint="eastAsia"/>
                <w:color w:val="000000" w:themeColor="text1"/>
                <w:sz w:val="21"/>
                <w:szCs w:val="21"/>
              </w:rPr>
              <w:t>業種、主な生産・営業品目</w:t>
            </w:r>
          </w:p>
        </w:tc>
        <w:tc>
          <w:tcPr>
            <w:tcW w:w="8044" w:type="dxa"/>
            <w:gridSpan w:val="7"/>
            <w:vAlign w:val="center"/>
          </w:tcPr>
          <w:p w14:paraId="1728085E" w14:textId="77777777" w:rsidR="00164AC2" w:rsidRPr="00DC5CEB" w:rsidRDefault="00164AC2">
            <w:pPr>
              <w:rPr>
                <w:rFonts w:ascii="ＭＳ 明朝" w:eastAsia="ＭＳ 明朝" w:hAnsi="ＭＳ 明朝" w:cs="Times New Roman"/>
                <w:b/>
                <w:color w:val="000000" w:themeColor="text1"/>
                <w:sz w:val="21"/>
                <w:szCs w:val="21"/>
              </w:rPr>
            </w:pPr>
          </w:p>
        </w:tc>
      </w:tr>
      <w:tr w:rsidR="00164AC2" w:rsidRPr="00DC5CEB" w14:paraId="17280862" w14:textId="77777777">
        <w:trPr>
          <w:trHeight w:val="4949"/>
        </w:trPr>
        <w:tc>
          <w:tcPr>
            <w:tcW w:w="1595" w:type="dxa"/>
            <w:shd w:val="clear" w:color="auto" w:fill="FFFFFF" w:themeFill="background1"/>
            <w:vAlign w:val="center"/>
          </w:tcPr>
          <w:p w14:paraId="17280860" w14:textId="77777777" w:rsidR="00164AC2" w:rsidRPr="00DC5CEB" w:rsidRDefault="000D00E5">
            <w:pPr>
              <w:jc w:val="center"/>
              <w:rPr>
                <w:rFonts w:ascii="ＭＳ 明朝" w:eastAsia="ＭＳ 明朝" w:hAnsi="ＭＳ 明朝" w:cs="Times New Roman"/>
                <w:color w:val="000000" w:themeColor="text1"/>
                <w:sz w:val="21"/>
                <w:szCs w:val="21"/>
              </w:rPr>
            </w:pPr>
            <w:r w:rsidRPr="00DC5CEB">
              <w:rPr>
                <w:rFonts w:ascii="ＭＳ 明朝" w:eastAsia="ＭＳ 明朝" w:hAnsi="ＭＳ 明朝" w:cs="Times New Roman" w:hint="eastAsia"/>
                <w:color w:val="000000" w:themeColor="text1"/>
                <w:sz w:val="21"/>
                <w:szCs w:val="21"/>
              </w:rPr>
              <w:t>申請者の強みや特徴等</w:t>
            </w:r>
          </w:p>
        </w:tc>
        <w:tc>
          <w:tcPr>
            <w:tcW w:w="8044" w:type="dxa"/>
            <w:gridSpan w:val="7"/>
            <w:vAlign w:val="center"/>
          </w:tcPr>
          <w:p w14:paraId="17280861" w14:textId="77777777" w:rsidR="00164AC2" w:rsidRPr="00DC5CEB" w:rsidRDefault="00164AC2">
            <w:pPr>
              <w:rPr>
                <w:rFonts w:ascii="ＭＳ 明朝" w:eastAsia="ＭＳ 明朝" w:hAnsi="ＭＳ 明朝" w:cs="Times New Roman"/>
                <w:b/>
                <w:color w:val="000000" w:themeColor="text1"/>
                <w:sz w:val="21"/>
                <w:szCs w:val="21"/>
              </w:rPr>
            </w:pPr>
          </w:p>
        </w:tc>
      </w:tr>
    </w:tbl>
    <w:p w14:paraId="17280863" w14:textId="77777777" w:rsidR="00164AC2" w:rsidRPr="00DC5CEB" w:rsidRDefault="000D00E5">
      <w:pPr>
        <w:rPr>
          <w:rFonts w:ascii="ＭＳ 明朝" w:eastAsia="ＭＳ 明朝" w:hAnsi="ＭＳ 明朝" w:cs="ＭＳ 明朝"/>
          <w:color w:val="000000" w:themeColor="text1"/>
          <w:sz w:val="22"/>
          <w:szCs w:val="24"/>
        </w:rPr>
      </w:pPr>
      <w:r w:rsidRPr="00DC5CEB">
        <w:rPr>
          <w:rFonts w:ascii="ＭＳ 明朝" w:eastAsia="ＭＳ 明朝" w:hAnsi="ＭＳ 明朝" w:cs="ＭＳ 明朝"/>
          <w:color w:val="000000" w:themeColor="text1"/>
          <w:sz w:val="22"/>
          <w:szCs w:val="24"/>
        </w:rPr>
        <w:t>※グループの場合は、構成企業等ごとに作成してください。（補助金を申請しない企業等も必要）</w:t>
      </w:r>
    </w:p>
    <w:p w14:paraId="17280864" w14:textId="77777777" w:rsidR="00164AC2" w:rsidRPr="00DC5CEB" w:rsidRDefault="000D00E5">
      <w:pPr>
        <w:rPr>
          <w:rFonts w:ascii="ＭＳ 明朝" w:eastAsia="ＭＳ 明朝" w:hAnsi="ＭＳ 明朝" w:cs="ＭＳ 明朝"/>
          <w:color w:val="000000" w:themeColor="text1"/>
          <w:sz w:val="22"/>
          <w:szCs w:val="24"/>
        </w:rPr>
      </w:pPr>
      <w:r w:rsidRPr="00DC5CEB">
        <w:rPr>
          <w:rFonts w:ascii="ＭＳ 明朝" w:eastAsia="ＭＳ 明朝" w:hAnsi="ＭＳ 明朝" w:cs="ＭＳ 明朝"/>
          <w:color w:val="000000" w:themeColor="text1"/>
          <w:sz w:val="22"/>
          <w:szCs w:val="24"/>
        </w:rPr>
        <w:br w:type="page"/>
      </w:r>
    </w:p>
    <w:p w14:paraId="17280865" w14:textId="77777777" w:rsidR="00164AC2" w:rsidRPr="00DC5CEB" w:rsidRDefault="000D00E5">
      <w:pPr>
        <w:rPr>
          <w:rFonts w:ascii="Century" w:eastAsia="ＭＳ 明朝" w:hAnsi="Century" w:cs="Times New Roman"/>
          <w:color w:val="000000" w:themeColor="text1"/>
          <w:szCs w:val="24"/>
          <w:lang w:eastAsia="zh-CN"/>
        </w:rPr>
      </w:pPr>
      <w:r w:rsidRPr="00DC5CEB">
        <w:rPr>
          <w:rFonts w:ascii="Century" w:eastAsia="ＭＳ 明朝" w:hAnsi="Century" w:cs="Times New Roman" w:hint="eastAsia"/>
          <w:color w:val="000000" w:themeColor="text1"/>
          <w:sz w:val="22"/>
          <w:szCs w:val="24"/>
          <w:lang w:eastAsia="zh-CN"/>
        </w:rPr>
        <w:lastRenderedPageBreak/>
        <w:t xml:space="preserve">【第１号様式　別紙２】　</w:t>
      </w:r>
    </w:p>
    <w:p w14:paraId="17280866" w14:textId="77777777" w:rsidR="00164AC2" w:rsidRPr="00DC5CEB" w:rsidRDefault="00164AC2">
      <w:pPr>
        <w:wordWrap w:val="0"/>
        <w:jc w:val="left"/>
        <w:rPr>
          <w:rFonts w:ascii="Century" w:eastAsia="ＭＳ 明朝" w:hAnsi="Century" w:cs="Times New Roman"/>
          <w:color w:val="000000" w:themeColor="text1"/>
          <w:sz w:val="21"/>
          <w:szCs w:val="24"/>
          <w:lang w:eastAsia="zh-CN"/>
        </w:rPr>
      </w:pPr>
    </w:p>
    <w:p w14:paraId="17280867" w14:textId="77777777" w:rsidR="00164AC2" w:rsidRPr="004B6F85" w:rsidRDefault="000D00E5">
      <w:pPr>
        <w:wordWrap w:val="0"/>
        <w:spacing w:line="372" w:lineRule="atLeast"/>
        <w:jc w:val="center"/>
        <w:rPr>
          <w:rFonts w:ascii="Century" w:eastAsia="ＭＳ 明朝" w:hAnsi="Century" w:cs="Times New Roman"/>
          <w:b/>
          <w:color w:val="000000" w:themeColor="text1"/>
          <w:sz w:val="32"/>
          <w:szCs w:val="24"/>
          <w:lang w:eastAsia="zh-CN"/>
        </w:rPr>
      </w:pPr>
      <w:r w:rsidRPr="004B6F85">
        <w:rPr>
          <w:rFonts w:ascii="Century" w:eastAsia="ＭＳ 明朝" w:hAnsi="Century" w:cs="Times New Roman" w:hint="eastAsia"/>
          <w:b/>
          <w:color w:val="000000" w:themeColor="text1"/>
          <w:sz w:val="32"/>
          <w:szCs w:val="24"/>
          <w:lang w:eastAsia="zh-CN"/>
        </w:rPr>
        <w:t>担当者一覧表</w:t>
      </w:r>
    </w:p>
    <w:p w14:paraId="17280868" w14:textId="77777777" w:rsidR="00164AC2" w:rsidRPr="004B6F85" w:rsidRDefault="00164AC2">
      <w:pPr>
        <w:spacing w:line="272" w:lineRule="exact"/>
        <w:ind w:firstLineChars="100" w:firstLine="220"/>
        <w:jc w:val="left"/>
        <w:rPr>
          <w:rFonts w:ascii="Century" w:eastAsia="ＭＳ 明朝" w:hAnsi="Century" w:cs="Times New Roman"/>
          <w:color w:val="000000" w:themeColor="text1"/>
          <w:sz w:val="22"/>
          <w:szCs w:val="24"/>
          <w:lang w:eastAsia="zh-CN"/>
        </w:rPr>
      </w:pPr>
    </w:p>
    <w:p w14:paraId="17280869" w14:textId="77777777" w:rsidR="00164AC2" w:rsidRPr="00DC5CEB" w:rsidRDefault="000D00E5">
      <w:pPr>
        <w:spacing w:line="272" w:lineRule="exact"/>
        <w:ind w:firstLineChars="100" w:firstLine="220"/>
        <w:jc w:val="left"/>
        <w:rPr>
          <w:rFonts w:ascii="Century" w:eastAsia="ＭＳ 明朝" w:hAnsi="Century" w:cs="Times New Roman"/>
          <w:b/>
          <w:i/>
          <w:color w:val="000000" w:themeColor="text1"/>
          <w:sz w:val="21"/>
          <w:szCs w:val="24"/>
          <w:lang w:eastAsia="zh-CN"/>
        </w:rPr>
      </w:pPr>
      <w:r w:rsidRPr="004B6F85">
        <w:rPr>
          <w:rFonts w:ascii="Century" w:eastAsia="ＭＳ 明朝" w:hAnsi="Century" w:cs="Times New Roman" w:hint="eastAsia"/>
          <w:color w:val="000000" w:themeColor="text1"/>
          <w:sz w:val="22"/>
          <w:szCs w:val="24"/>
          <w:lang w:eastAsia="zh-CN"/>
        </w:rPr>
        <w:t>申請者名称（法人名）：</w:t>
      </w:r>
      <w:r w:rsidRPr="00DC5CEB">
        <w:rPr>
          <w:rFonts w:ascii="Century" w:eastAsia="ＭＳ 明朝" w:hAnsi="Century" w:cs="Times New Roman" w:hint="eastAsia"/>
          <w:b/>
          <w:i/>
          <w:color w:val="000000" w:themeColor="text1"/>
          <w:sz w:val="21"/>
          <w:szCs w:val="24"/>
          <w:lang w:eastAsia="zh-CN"/>
        </w:rPr>
        <w:t>○○株式会社</w:t>
      </w:r>
    </w:p>
    <w:tbl>
      <w:tblPr>
        <w:tblW w:w="9516" w:type="dxa"/>
        <w:tblInd w:w="128" w:type="dxa"/>
        <w:tblLayout w:type="fixed"/>
        <w:tblCellMar>
          <w:left w:w="0" w:type="dxa"/>
          <w:right w:w="0" w:type="dxa"/>
        </w:tblCellMar>
        <w:tblLook w:val="04A0" w:firstRow="1" w:lastRow="0" w:firstColumn="1" w:lastColumn="0" w:noHBand="0" w:noVBand="1"/>
      </w:tblPr>
      <w:tblGrid>
        <w:gridCol w:w="2712"/>
        <w:gridCol w:w="2552"/>
        <w:gridCol w:w="4252"/>
      </w:tblGrid>
      <w:tr w:rsidR="00164AC2" w14:paraId="17280873" w14:textId="77777777">
        <w:tc>
          <w:tcPr>
            <w:tcW w:w="2712" w:type="dxa"/>
            <w:tcBorders>
              <w:top w:val="single" w:sz="4" w:space="0" w:color="auto"/>
              <w:left w:val="single" w:sz="4" w:space="0" w:color="auto"/>
              <w:bottom w:val="single" w:sz="4" w:space="0" w:color="auto"/>
            </w:tcBorders>
            <w:vAlign w:val="center"/>
          </w:tcPr>
          <w:p w14:paraId="1728086A" w14:textId="77777777" w:rsidR="00164AC2" w:rsidRPr="004B6F85" w:rsidRDefault="00164AC2">
            <w:pPr>
              <w:spacing w:line="136" w:lineRule="atLeast"/>
              <w:jc w:val="center"/>
              <w:rPr>
                <w:rFonts w:ascii="Century" w:eastAsia="ＭＳ 明朝" w:hAnsi="Century" w:cs="Times New Roman"/>
                <w:color w:val="000000" w:themeColor="text1"/>
                <w:sz w:val="10"/>
                <w:szCs w:val="24"/>
                <w:lang w:eastAsia="zh-CN"/>
              </w:rPr>
            </w:pPr>
          </w:p>
          <w:p w14:paraId="1728086B" w14:textId="77777777" w:rsidR="00164AC2" w:rsidRPr="00DC5CEB" w:rsidRDefault="000D00E5">
            <w:pPr>
              <w:ind w:firstLineChars="9" w:firstLine="19"/>
              <w:jc w:val="center"/>
              <w:rPr>
                <w:rFonts w:ascii="Century" w:eastAsia="ＭＳ 明朝" w:hAnsi="Century" w:cs="Times New Roman"/>
                <w:color w:val="000000" w:themeColor="text1"/>
                <w:sz w:val="21"/>
                <w:szCs w:val="24"/>
              </w:rPr>
            </w:pPr>
            <w:r w:rsidRPr="00DC5CEB">
              <w:rPr>
                <w:rFonts w:ascii="Century" w:eastAsia="ＭＳ 明朝" w:hAnsi="Century" w:cs="Times New Roman" w:hint="eastAsia"/>
                <w:color w:val="000000" w:themeColor="text1"/>
                <w:kern w:val="0"/>
                <w:sz w:val="21"/>
                <w:szCs w:val="24"/>
              </w:rPr>
              <w:t>所属・役職名</w:t>
            </w:r>
          </w:p>
          <w:p w14:paraId="1728086C" w14:textId="77777777" w:rsidR="00164AC2" w:rsidRPr="004B6F85" w:rsidRDefault="00164AC2">
            <w:pPr>
              <w:spacing w:line="136" w:lineRule="atLeast"/>
              <w:jc w:val="center"/>
              <w:rPr>
                <w:rFonts w:ascii="Century" w:eastAsia="ＭＳ 明朝" w:hAnsi="Century" w:cs="Times New Roman"/>
                <w:color w:val="000000" w:themeColor="text1"/>
                <w:sz w:val="10"/>
                <w:szCs w:val="24"/>
              </w:rPr>
            </w:pPr>
          </w:p>
        </w:tc>
        <w:tc>
          <w:tcPr>
            <w:tcW w:w="2552" w:type="dxa"/>
            <w:tcBorders>
              <w:top w:val="single" w:sz="4" w:space="0" w:color="auto"/>
              <w:left w:val="single" w:sz="4" w:space="0" w:color="auto"/>
              <w:bottom w:val="single" w:sz="4" w:space="0" w:color="auto"/>
            </w:tcBorders>
            <w:vAlign w:val="center"/>
          </w:tcPr>
          <w:p w14:paraId="1728086D" w14:textId="77777777" w:rsidR="00164AC2" w:rsidRPr="004B6F85" w:rsidRDefault="00164AC2">
            <w:pPr>
              <w:spacing w:line="136" w:lineRule="atLeast"/>
              <w:jc w:val="center"/>
              <w:rPr>
                <w:rFonts w:ascii="Century" w:eastAsia="ＭＳ 明朝" w:hAnsi="Century" w:cs="Times New Roman"/>
                <w:color w:val="000000" w:themeColor="text1"/>
                <w:sz w:val="10"/>
                <w:szCs w:val="24"/>
              </w:rPr>
            </w:pPr>
          </w:p>
          <w:p w14:paraId="1728086E" w14:textId="77777777" w:rsidR="00164AC2" w:rsidRPr="00DC5CEB" w:rsidRDefault="000D00E5">
            <w:pPr>
              <w:jc w:val="center"/>
              <w:rPr>
                <w:rFonts w:ascii="Century" w:eastAsia="ＭＳ 明朝" w:hAnsi="Century" w:cs="Times New Roman"/>
                <w:color w:val="000000" w:themeColor="text1"/>
                <w:sz w:val="21"/>
                <w:szCs w:val="24"/>
              </w:rPr>
            </w:pPr>
            <w:r w:rsidRPr="00DC5CEB">
              <w:rPr>
                <w:rFonts w:ascii="Century" w:eastAsia="ＭＳ 明朝" w:hAnsi="Century" w:cs="Times New Roman" w:hint="eastAsia"/>
                <w:color w:val="000000" w:themeColor="text1"/>
                <w:sz w:val="21"/>
                <w:szCs w:val="24"/>
              </w:rPr>
              <w:t>氏名</w:t>
            </w:r>
          </w:p>
          <w:p w14:paraId="1728086F" w14:textId="77777777" w:rsidR="00164AC2" w:rsidRPr="004B6F85" w:rsidRDefault="00164AC2">
            <w:pPr>
              <w:spacing w:line="136" w:lineRule="atLeast"/>
              <w:jc w:val="center"/>
              <w:rPr>
                <w:rFonts w:ascii="Century" w:eastAsia="ＭＳ 明朝" w:hAnsi="Century" w:cs="Times New Roman"/>
                <w:color w:val="000000" w:themeColor="text1"/>
                <w:sz w:val="10"/>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17280870" w14:textId="77777777" w:rsidR="00164AC2" w:rsidRPr="004B6F85" w:rsidRDefault="00164AC2">
            <w:pPr>
              <w:spacing w:line="136" w:lineRule="atLeast"/>
              <w:jc w:val="center"/>
              <w:rPr>
                <w:rFonts w:ascii="Century" w:eastAsia="ＭＳ 明朝" w:hAnsi="Century" w:cs="Times New Roman"/>
                <w:color w:val="000000" w:themeColor="text1"/>
                <w:sz w:val="10"/>
                <w:szCs w:val="24"/>
              </w:rPr>
            </w:pPr>
          </w:p>
          <w:p w14:paraId="17280871" w14:textId="77777777" w:rsidR="00164AC2" w:rsidRDefault="000D00E5">
            <w:pPr>
              <w:jc w:val="cente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pacing w:val="105"/>
                <w:kern w:val="0"/>
                <w:sz w:val="21"/>
                <w:szCs w:val="24"/>
                <w:fitText w:val="1470" w:id="1"/>
              </w:rPr>
              <w:t>役割分</w:t>
            </w:r>
            <w:r>
              <w:rPr>
                <w:rFonts w:ascii="Century" w:eastAsia="ＭＳ 明朝" w:hAnsi="Century" w:cs="Times New Roman" w:hint="eastAsia"/>
                <w:color w:val="000000" w:themeColor="text1"/>
                <w:kern w:val="0"/>
                <w:sz w:val="21"/>
                <w:szCs w:val="24"/>
                <w:fitText w:val="1470" w:id="1"/>
              </w:rPr>
              <w:t>担</w:t>
            </w:r>
          </w:p>
          <w:p w14:paraId="17280872" w14:textId="77777777" w:rsidR="00164AC2" w:rsidRDefault="00164AC2">
            <w:pPr>
              <w:spacing w:line="136" w:lineRule="atLeast"/>
              <w:jc w:val="center"/>
              <w:rPr>
                <w:rFonts w:ascii="Century" w:eastAsia="ＭＳ 明朝" w:hAnsi="Century" w:cs="Times New Roman"/>
                <w:color w:val="000000" w:themeColor="text1"/>
                <w:spacing w:val="5"/>
                <w:sz w:val="10"/>
                <w:szCs w:val="24"/>
              </w:rPr>
            </w:pPr>
          </w:p>
        </w:tc>
      </w:tr>
      <w:tr w:rsidR="00164AC2" w14:paraId="17280882" w14:textId="77777777">
        <w:trPr>
          <w:trHeight w:val="1455"/>
        </w:trPr>
        <w:tc>
          <w:tcPr>
            <w:tcW w:w="2712" w:type="dxa"/>
            <w:tcBorders>
              <w:top w:val="single" w:sz="4" w:space="0" w:color="auto"/>
              <w:left w:val="single" w:sz="4" w:space="0" w:color="auto"/>
            </w:tcBorders>
          </w:tcPr>
          <w:p w14:paraId="17280874" w14:textId="77777777" w:rsidR="00164AC2" w:rsidRDefault="00164AC2">
            <w:pPr>
              <w:spacing w:line="272" w:lineRule="exact"/>
              <w:jc w:val="left"/>
              <w:rPr>
                <w:rFonts w:ascii="Century" w:eastAsia="ＭＳ 明朝" w:hAnsi="Century" w:cs="Times New Roman"/>
                <w:b/>
                <w:i/>
                <w:color w:val="000000" w:themeColor="text1"/>
                <w:sz w:val="21"/>
                <w:szCs w:val="24"/>
              </w:rPr>
            </w:pPr>
          </w:p>
          <w:p w14:paraId="17280875" w14:textId="77777777" w:rsidR="00164AC2" w:rsidRDefault="00164AC2">
            <w:pPr>
              <w:spacing w:line="272" w:lineRule="exact"/>
              <w:jc w:val="left"/>
              <w:rPr>
                <w:rFonts w:ascii="Century" w:eastAsia="ＭＳ 明朝" w:hAnsi="Century" w:cs="Times New Roman"/>
                <w:b/>
                <w:i/>
                <w:color w:val="000000" w:themeColor="text1"/>
                <w:sz w:val="21"/>
                <w:szCs w:val="24"/>
              </w:rPr>
            </w:pPr>
          </w:p>
          <w:p w14:paraId="17280876" w14:textId="77777777" w:rsidR="00164AC2" w:rsidRDefault="000D00E5">
            <w:pPr>
              <w:spacing w:line="272" w:lineRule="exact"/>
              <w:ind w:firstLineChars="100" w:firstLine="21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生産管理部</w:t>
            </w:r>
            <w:r>
              <w:rPr>
                <w:rFonts w:ascii="Century" w:eastAsia="ＭＳ 明朝" w:hAnsi="Century" w:cs="Times New Roman" w:hint="eastAsia"/>
                <w:b/>
                <w:i/>
                <w:color w:val="000000" w:themeColor="text1"/>
                <w:sz w:val="21"/>
                <w:szCs w:val="24"/>
              </w:rPr>
              <w:t xml:space="preserve"> </w:t>
            </w:r>
            <w:r>
              <w:rPr>
                <w:rFonts w:ascii="Century" w:eastAsia="ＭＳ 明朝" w:hAnsi="Century" w:cs="Times New Roman" w:hint="eastAsia"/>
                <w:b/>
                <w:i/>
                <w:color w:val="000000" w:themeColor="text1"/>
                <w:sz w:val="21"/>
                <w:szCs w:val="24"/>
              </w:rPr>
              <w:t>部長</w:t>
            </w:r>
          </w:p>
          <w:p w14:paraId="17280877" w14:textId="77777777" w:rsidR="00164AC2" w:rsidRDefault="000D00E5">
            <w:pPr>
              <w:spacing w:line="272" w:lineRule="exact"/>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xml:space="preserve">　　</w:t>
            </w:r>
          </w:p>
          <w:p w14:paraId="17280878" w14:textId="77777777" w:rsidR="00164AC2" w:rsidRDefault="00164AC2">
            <w:pPr>
              <w:spacing w:line="136" w:lineRule="atLeast"/>
              <w:jc w:val="left"/>
              <w:rPr>
                <w:rFonts w:ascii="Century" w:eastAsia="ＭＳ 明朝" w:hAnsi="Century" w:cs="Times New Roman"/>
                <w:b/>
                <w:i/>
                <w:color w:val="000000" w:themeColor="text1"/>
                <w:spacing w:val="5"/>
                <w:sz w:val="10"/>
                <w:szCs w:val="24"/>
              </w:rPr>
            </w:pPr>
          </w:p>
        </w:tc>
        <w:tc>
          <w:tcPr>
            <w:tcW w:w="2552" w:type="dxa"/>
            <w:tcBorders>
              <w:top w:val="single" w:sz="4" w:space="0" w:color="auto"/>
              <w:left w:val="single" w:sz="4" w:space="0" w:color="auto"/>
            </w:tcBorders>
          </w:tcPr>
          <w:p w14:paraId="17280879"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p w14:paraId="1728087A"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p w14:paraId="1728087B" w14:textId="77777777" w:rsidR="00164AC2" w:rsidRDefault="000D00E5">
            <w:pPr>
              <w:spacing w:line="272" w:lineRule="exact"/>
              <w:ind w:leftChars="67" w:left="16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京都　太郎</w:t>
            </w:r>
          </w:p>
          <w:p w14:paraId="1728087C"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p w14:paraId="1728087D"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top w:val="single" w:sz="4" w:space="0" w:color="auto"/>
              <w:left w:val="single" w:sz="4" w:space="0" w:color="auto"/>
              <w:right w:val="single" w:sz="4" w:space="0" w:color="auto"/>
            </w:tcBorders>
          </w:tcPr>
          <w:p w14:paraId="1728087E"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p w14:paraId="1728087F" w14:textId="77777777" w:rsidR="00164AC2" w:rsidRDefault="00164AC2">
            <w:pPr>
              <w:ind w:leftChars="67" w:left="382" w:hangingChars="100" w:hanging="221"/>
              <w:jc w:val="left"/>
              <w:rPr>
                <w:rFonts w:ascii="Century" w:eastAsia="ＭＳ 明朝" w:hAnsi="Century" w:cs="Times New Roman"/>
                <w:b/>
                <w:i/>
                <w:color w:val="000000" w:themeColor="text1"/>
                <w:spacing w:val="5"/>
                <w:sz w:val="21"/>
                <w:szCs w:val="24"/>
              </w:rPr>
            </w:pPr>
          </w:p>
          <w:p w14:paraId="17280880" w14:textId="77777777" w:rsidR="00164AC2" w:rsidRDefault="000D00E5">
            <w:pPr>
              <w:ind w:firstLineChars="100" w:firstLine="22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pacing w:val="5"/>
                <w:sz w:val="21"/>
                <w:szCs w:val="24"/>
              </w:rPr>
              <w:t>課題の整理、全体方針の決定責任者</w:t>
            </w:r>
          </w:p>
          <w:p w14:paraId="17280881"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tc>
      </w:tr>
      <w:tr w:rsidR="00164AC2" w14:paraId="1728088B" w14:textId="77777777">
        <w:trPr>
          <w:trHeight w:val="1168"/>
        </w:trPr>
        <w:tc>
          <w:tcPr>
            <w:tcW w:w="2712" w:type="dxa"/>
            <w:tcBorders>
              <w:left w:val="single" w:sz="4" w:space="0" w:color="auto"/>
            </w:tcBorders>
          </w:tcPr>
          <w:p w14:paraId="17280883" w14:textId="77777777" w:rsidR="00164AC2" w:rsidRDefault="00164AC2">
            <w:pPr>
              <w:spacing w:line="272" w:lineRule="exact"/>
              <w:ind w:firstLineChars="100" w:firstLine="211"/>
              <w:jc w:val="left"/>
              <w:rPr>
                <w:rFonts w:ascii="Century" w:eastAsia="ＭＳ 明朝" w:hAnsi="Century" w:cs="Times New Roman"/>
                <w:b/>
                <w:i/>
                <w:color w:val="000000" w:themeColor="text1"/>
                <w:sz w:val="21"/>
                <w:szCs w:val="24"/>
              </w:rPr>
            </w:pPr>
          </w:p>
          <w:p w14:paraId="17280884" w14:textId="77777777" w:rsidR="00164AC2" w:rsidRDefault="000D00E5">
            <w:pPr>
              <w:spacing w:line="272" w:lineRule="exact"/>
              <w:ind w:firstLineChars="100" w:firstLine="21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経営企画部</w:t>
            </w:r>
            <w:r>
              <w:rPr>
                <w:rFonts w:ascii="Century" w:eastAsia="ＭＳ 明朝" w:hAnsi="Century" w:cs="Times New Roman" w:hint="eastAsia"/>
                <w:b/>
                <w:i/>
                <w:color w:val="000000" w:themeColor="text1"/>
                <w:sz w:val="21"/>
                <w:szCs w:val="24"/>
              </w:rPr>
              <w:t xml:space="preserve"> </w:t>
            </w:r>
            <w:r>
              <w:rPr>
                <w:rFonts w:ascii="Century" w:eastAsia="ＭＳ 明朝" w:hAnsi="Century" w:cs="Times New Roman" w:hint="eastAsia"/>
                <w:b/>
                <w:i/>
                <w:color w:val="000000" w:themeColor="text1"/>
                <w:sz w:val="21"/>
                <w:szCs w:val="24"/>
              </w:rPr>
              <w:t>係長</w:t>
            </w:r>
          </w:p>
          <w:p w14:paraId="17280885" w14:textId="77777777" w:rsidR="00164AC2" w:rsidRDefault="00164AC2">
            <w:pPr>
              <w:spacing w:line="136" w:lineRule="atLeast"/>
              <w:jc w:val="left"/>
              <w:rPr>
                <w:rFonts w:ascii="Century" w:eastAsia="ＭＳ 明朝" w:hAnsi="Century" w:cs="Times New Roman"/>
                <w:b/>
                <w:i/>
                <w:color w:val="000000" w:themeColor="text1"/>
                <w:sz w:val="21"/>
                <w:szCs w:val="24"/>
              </w:rPr>
            </w:pPr>
          </w:p>
        </w:tc>
        <w:tc>
          <w:tcPr>
            <w:tcW w:w="2552" w:type="dxa"/>
            <w:tcBorders>
              <w:left w:val="single" w:sz="4" w:space="0" w:color="auto"/>
            </w:tcBorders>
          </w:tcPr>
          <w:p w14:paraId="17280886"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p w14:paraId="17280887" w14:textId="77777777" w:rsidR="00164AC2" w:rsidRDefault="000D00E5">
            <w:pPr>
              <w:spacing w:line="272" w:lineRule="exact"/>
              <w:ind w:leftChars="67" w:left="16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w:t>
            </w:r>
          </w:p>
          <w:p w14:paraId="17280888"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17280889"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p w14:paraId="1728088A" w14:textId="77777777" w:rsidR="00164AC2" w:rsidRDefault="000D00E5">
            <w:pPr>
              <w:spacing w:line="272" w:lineRule="exact"/>
              <w:ind w:leftChars="67" w:left="161"/>
              <w:jc w:val="left"/>
              <w:rPr>
                <w:rFonts w:ascii="Century" w:eastAsia="ＭＳ 明朝" w:hAnsi="Century" w:cs="Times New Roman"/>
                <w:b/>
                <w:i/>
                <w:color w:val="000000" w:themeColor="text1"/>
                <w:sz w:val="21"/>
                <w:szCs w:val="24"/>
              </w:rPr>
            </w:pPr>
            <w:r>
              <w:rPr>
                <w:rFonts w:ascii="Century" w:eastAsia="ＭＳ 明朝" w:hAnsi="Century" w:cs="Times New Roman"/>
                <w:b/>
                <w:i/>
                <w:color w:val="000000" w:themeColor="text1"/>
                <w:sz w:val="21"/>
                <w:szCs w:val="24"/>
              </w:rPr>
              <w:t>情報収集、関係者調整</w:t>
            </w:r>
          </w:p>
        </w:tc>
      </w:tr>
      <w:tr w:rsidR="00164AC2" w14:paraId="17280896" w14:textId="77777777">
        <w:trPr>
          <w:trHeight w:val="764"/>
        </w:trPr>
        <w:tc>
          <w:tcPr>
            <w:tcW w:w="2712" w:type="dxa"/>
            <w:tcBorders>
              <w:left w:val="single" w:sz="4" w:space="0" w:color="auto"/>
            </w:tcBorders>
          </w:tcPr>
          <w:p w14:paraId="1728088C" w14:textId="77777777" w:rsidR="00164AC2" w:rsidRDefault="00164AC2">
            <w:pPr>
              <w:spacing w:line="136" w:lineRule="atLeast"/>
              <w:jc w:val="left"/>
              <w:rPr>
                <w:rFonts w:ascii="Century" w:eastAsia="ＭＳ 明朝" w:hAnsi="Century" w:cs="Times New Roman"/>
                <w:b/>
                <w:i/>
                <w:color w:val="000000" w:themeColor="text1"/>
                <w:sz w:val="21"/>
                <w:szCs w:val="24"/>
              </w:rPr>
            </w:pPr>
          </w:p>
          <w:p w14:paraId="1728088D" w14:textId="77777777" w:rsidR="00164AC2" w:rsidRDefault="000D00E5">
            <w:pPr>
              <w:spacing w:line="136" w:lineRule="atLeast"/>
              <w:ind w:firstLineChars="100" w:firstLine="21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製造部</w:t>
            </w:r>
            <w:r>
              <w:rPr>
                <w:rFonts w:ascii="Century" w:eastAsia="ＭＳ 明朝" w:hAnsi="Century" w:cs="Times New Roman" w:hint="eastAsia"/>
                <w:b/>
                <w:i/>
                <w:color w:val="000000" w:themeColor="text1"/>
                <w:sz w:val="21"/>
                <w:szCs w:val="24"/>
              </w:rPr>
              <w:t xml:space="preserve"> </w:t>
            </w:r>
            <w:r>
              <w:rPr>
                <w:rFonts w:ascii="Century" w:eastAsia="ＭＳ 明朝" w:hAnsi="Century" w:cs="Times New Roman" w:hint="eastAsia"/>
                <w:b/>
                <w:i/>
                <w:color w:val="000000" w:themeColor="text1"/>
                <w:sz w:val="21"/>
                <w:szCs w:val="24"/>
              </w:rPr>
              <w:t>主任</w:t>
            </w:r>
          </w:p>
        </w:tc>
        <w:tc>
          <w:tcPr>
            <w:tcW w:w="2552" w:type="dxa"/>
            <w:tcBorders>
              <w:left w:val="single" w:sz="4" w:space="0" w:color="auto"/>
            </w:tcBorders>
          </w:tcPr>
          <w:p w14:paraId="1728088E"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p w14:paraId="1728088F" w14:textId="77777777" w:rsidR="00164AC2" w:rsidRDefault="000D00E5">
            <w:pPr>
              <w:spacing w:line="272" w:lineRule="exact"/>
              <w:ind w:leftChars="67" w:left="16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w:t>
            </w:r>
          </w:p>
          <w:p w14:paraId="17280890"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p w14:paraId="17280891"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p w14:paraId="17280892"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17280893" w14:textId="77777777" w:rsidR="00164AC2" w:rsidRDefault="00164AC2">
            <w:pPr>
              <w:spacing w:line="272" w:lineRule="exact"/>
              <w:ind w:leftChars="67" w:left="161" w:firstLineChars="100" w:firstLine="211"/>
              <w:jc w:val="left"/>
              <w:rPr>
                <w:rFonts w:ascii="Century" w:eastAsia="ＭＳ 明朝" w:hAnsi="Century" w:cs="Times New Roman"/>
                <w:b/>
                <w:i/>
                <w:color w:val="000000" w:themeColor="text1"/>
                <w:sz w:val="21"/>
                <w:szCs w:val="24"/>
              </w:rPr>
            </w:pPr>
          </w:p>
          <w:p w14:paraId="17280894" w14:textId="77777777" w:rsidR="00164AC2" w:rsidRDefault="000D00E5">
            <w:pPr>
              <w:spacing w:line="272" w:lineRule="exact"/>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xml:space="preserve"> </w:t>
            </w:r>
            <w:r>
              <w:rPr>
                <w:rFonts w:ascii="Century" w:eastAsia="ＭＳ 明朝" w:hAnsi="Century" w:cs="Times New Roman" w:hint="eastAsia"/>
                <w:b/>
                <w:i/>
                <w:color w:val="000000" w:themeColor="text1"/>
                <w:sz w:val="21"/>
                <w:szCs w:val="24"/>
              </w:rPr>
              <w:t>事業の企画、実行責任者</w:t>
            </w:r>
          </w:p>
          <w:p w14:paraId="17280895"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tc>
      </w:tr>
      <w:tr w:rsidR="00164AC2" w14:paraId="1728089D" w14:textId="77777777">
        <w:trPr>
          <w:trHeight w:val="764"/>
        </w:trPr>
        <w:tc>
          <w:tcPr>
            <w:tcW w:w="2712" w:type="dxa"/>
            <w:tcBorders>
              <w:left w:val="single" w:sz="4" w:space="0" w:color="auto"/>
            </w:tcBorders>
          </w:tcPr>
          <w:p w14:paraId="17280897"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p w14:paraId="17280898"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p w14:paraId="17280899"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p w14:paraId="1728089A"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tc>
        <w:tc>
          <w:tcPr>
            <w:tcW w:w="2552" w:type="dxa"/>
            <w:tcBorders>
              <w:left w:val="single" w:sz="4" w:space="0" w:color="auto"/>
            </w:tcBorders>
          </w:tcPr>
          <w:p w14:paraId="1728089B"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1728089C" w14:textId="77777777" w:rsidR="00164AC2" w:rsidRDefault="00164AC2">
            <w:pPr>
              <w:spacing w:line="272" w:lineRule="exact"/>
              <w:ind w:leftChars="67" w:left="161" w:firstLineChars="100" w:firstLine="211"/>
              <w:jc w:val="left"/>
              <w:rPr>
                <w:rFonts w:ascii="Century" w:eastAsia="ＭＳ 明朝" w:hAnsi="Century" w:cs="Times New Roman"/>
                <w:b/>
                <w:i/>
                <w:color w:val="000000" w:themeColor="text1"/>
                <w:sz w:val="21"/>
                <w:szCs w:val="24"/>
              </w:rPr>
            </w:pPr>
          </w:p>
        </w:tc>
      </w:tr>
      <w:tr w:rsidR="00164AC2" w14:paraId="172808A4" w14:textId="77777777">
        <w:trPr>
          <w:trHeight w:val="764"/>
        </w:trPr>
        <w:tc>
          <w:tcPr>
            <w:tcW w:w="2712" w:type="dxa"/>
            <w:tcBorders>
              <w:left w:val="single" w:sz="4" w:space="0" w:color="auto"/>
            </w:tcBorders>
          </w:tcPr>
          <w:p w14:paraId="1728089E"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p w14:paraId="1728089F"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p w14:paraId="172808A0"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p w14:paraId="172808A1"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tc>
        <w:tc>
          <w:tcPr>
            <w:tcW w:w="2552" w:type="dxa"/>
            <w:tcBorders>
              <w:left w:val="single" w:sz="4" w:space="0" w:color="auto"/>
            </w:tcBorders>
          </w:tcPr>
          <w:p w14:paraId="172808A2"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172808A3" w14:textId="77777777" w:rsidR="00164AC2" w:rsidRDefault="00164AC2">
            <w:pPr>
              <w:spacing w:line="272" w:lineRule="exact"/>
              <w:ind w:leftChars="67" w:left="161" w:firstLineChars="100" w:firstLine="211"/>
              <w:jc w:val="left"/>
              <w:rPr>
                <w:rFonts w:ascii="Century" w:eastAsia="ＭＳ 明朝" w:hAnsi="Century" w:cs="Times New Roman"/>
                <w:b/>
                <w:i/>
                <w:color w:val="000000" w:themeColor="text1"/>
                <w:sz w:val="21"/>
                <w:szCs w:val="24"/>
              </w:rPr>
            </w:pPr>
          </w:p>
        </w:tc>
      </w:tr>
      <w:tr w:rsidR="00164AC2" w14:paraId="172808AB" w14:textId="77777777">
        <w:trPr>
          <w:trHeight w:val="764"/>
        </w:trPr>
        <w:tc>
          <w:tcPr>
            <w:tcW w:w="2712" w:type="dxa"/>
            <w:tcBorders>
              <w:left w:val="single" w:sz="4" w:space="0" w:color="auto"/>
            </w:tcBorders>
          </w:tcPr>
          <w:p w14:paraId="172808A5"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p w14:paraId="172808A6"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p w14:paraId="172808A7"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p w14:paraId="172808A8"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tc>
        <w:tc>
          <w:tcPr>
            <w:tcW w:w="2552" w:type="dxa"/>
            <w:tcBorders>
              <w:left w:val="single" w:sz="4" w:space="0" w:color="auto"/>
            </w:tcBorders>
          </w:tcPr>
          <w:p w14:paraId="172808A9"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172808AA" w14:textId="77777777" w:rsidR="00164AC2" w:rsidRDefault="00164AC2">
            <w:pPr>
              <w:spacing w:line="272" w:lineRule="exact"/>
              <w:ind w:leftChars="67" w:left="161" w:firstLineChars="100" w:firstLine="211"/>
              <w:jc w:val="left"/>
              <w:rPr>
                <w:rFonts w:ascii="Century" w:eastAsia="ＭＳ 明朝" w:hAnsi="Century" w:cs="Times New Roman"/>
                <w:b/>
                <w:i/>
                <w:color w:val="000000" w:themeColor="text1"/>
                <w:sz w:val="21"/>
                <w:szCs w:val="24"/>
              </w:rPr>
            </w:pPr>
          </w:p>
        </w:tc>
      </w:tr>
      <w:tr w:rsidR="00164AC2" w14:paraId="172808B2" w14:textId="77777777">
        <w:trPr>
          <w:trHeight w:val="764"/>
        </w:trPr>
        <w:tc>
          <w:tcPr>
            <w:tcW w:w="2712" w:type="dxa"/>
            <w:tcBorders>
              <w:left w:val="single" w:sz="4" w:space="0" w:color="auto"/>
            </w:tcBorders>
          </w:tcPr>
          <w:p w14:paraId="172808AC"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p w14:paraId="172808AD"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p w14:paraId="172808AE"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p w14:paraId="172808AF"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tc>
        <w:tc>
          <w:tcPr>
            <w:tcW w:w="2552" w:type="dxa"/>
            <w:tcBorders>
              <w:left w:val="single" w:sz="4" w:space="0" w:color="auto"/>
            </w:tcBorders>
          </w:tcPr>
          <w:p w14:paraId="172808B0"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172808B1" w14:textId="77777777" w:rsidR="00164AC2" w:rsidRDefault="00164AC2">
            <w:pPr>
              <w:spacing w:line="272" w:lineRule="exact"/>
              <w:ind w:leftChars="67" w:left="161" w:firstLineChars="100" w:firstLine="211"/>
              <w:jc w:val="left"/>
              <w:rPr>
                <w:rFonts w:ascii="Century" w:eastAsia="ＭＳ 明朝" w:hAnsi="Century" w:cs="Times New Roman"/>
                <w:b/>
                <w:i/>
                <w:color w:val="000000" w:themeColor="text1"/>
                <w:sz w:val="21"/>
                <w:szCs w:val="24"/>
              </w:rPr>
            </w:pPr>
          </w:p>
        </w:tc>
      </w:tr>
      <w:tr w:rsidR="00164AC2" w14:paraId="172808B9" w14:textId="77777777">
        <w:trPr>
          <w:trHeight w:val="717"/>
        </w:trPr>
        <w:tc>
          <w:tcPr>
            <w:tcW w:w="2712" w:type="dxa"/>
            <w:tcBorders>
              <w:left w:val="single" w:sz="4" w:space="0" w:color="auto"/>
              <w:bottom w:val="single" w:sz="4" w:space="0" w:color="auto"/>
            </w:tcBorders>
          </w:tcPr>
          <w:p w14:paraId="172808B3" w14:textId="77777777" w:rsidR="00164AC2" w:rsidRDefault="00164AC2">
            <w:pPr>
              <w:spacing w:line="272" w:lineRule="exact"/>
              <w:ind w:firstLineChars="100" w:firstLine="211"/>
              <w:jc w:val="left"/>
              <w:rPr>
                <w:rFonts w:ascii="Century" w:eastAsia="ＭＳ 明朝" w:hAnsi="Century" w:cs="Times New Roman"/>
                <w:b/>
                <w:i/>
                <w:color w:val="000000" w:themeColor="text1"/>
                <w:sz w:val="21"/>
                <w:szCs w:val="24"/>
              </w:rPr>
            </w:pPr>
          </w:p>
          <w:p w14:paraId="172808B4" w14:textId="77777777" w:rsidR="00164AC2" w:rsidRDefault="00164AC2">
            <w:pPr>
              <w:spacing w:line="272" w:lineRule="exact"/>
              <w:ind w:firstLineChars="100" w:firstLine="211"/>
              <w:jc w:val="left"/>
              <w:rPr>
                <w:rFonts w:ascii="Century" w:eastAsia="ＭＳ 明朝" w:hAnsi="Century" w:cs="Times New Roman"/>
                <w:b/>
                <w:i/>
                <w:color w:val="000000" w:themeColor="text1"/>
                <w:sz w:val="21"/>
                <w:szCs w:val="24"/>
              </w:rPr>
            </w:pPr>
          </w:p>
          <w:p w14:paraId="172808B5" w14:textId="77777777" w:rsidR="00164AC2" w:rsidRDefault="00164AC2">
            <w:pPr>
              <w:spacing w:line="272" w:lineRule="exact"/>
              <w:ind w:firstLineChars="100" w:firstLine="211"/>
              <w:jc w:val="left"/>
              <w:rPr>
                <w:rFonts w:ascii="Century" w:eastAsia="ＭＳ 明朝" w:hAnsi="Century" w:cs="Times New Roman"/>
                <w:b/>
                <w:i/>
                <w:color w:val="000000" w:themeColor="text1"/>
                <w:sz w:val="21"/>
                <w:szCs w:val="24"/>
              </w:rPr>
            </w:pPr>
          </w:p>
          <w:p w14:paraId="172808B6" w14:textId="77777777" w:rsidR="00164AC2" w:rsidRDefault="00164AC2">
            <w:pPr>
              <w:spacing w:line="272" w:lineRule="exact"/>
              <w:ind w:firstLineChars="100" w:firstLine="211"/>
              <w:jc w:val="left"/>
              <w:rPr>
                <w:rFonts w:ascii="Century" w:eastAsia="ＭＳ 明朝" w:hAnsi="Century" w:cs="Times New Roman"/>
                <w:b/>
                <w:i/>
                <w:color w:val="000000" w:themeColor="text1"/>
                <w:sz w:val="21"/>
                <w:szCs w:val="24"/>
              </w:rPr>
            </w:pPr>
          </w:p>
        </w:tc>
        <w:tc>
          <w:tcPr>
            <w:tcW w:w="2552" w:type="dxa"/>
            <w:tcBorders>
              <w:left w:val="single" w:sz="4" w:space="0" w:color="auto"/>
              <w:bottom w:val="single" w:sz="4" w:space="0" w:color="auto"/>
            </w:tcBorders>
          </w:tcPr>
          <w:p w14:paraId="172808B7" w14:textId="77777777" w:rsidR="00164AC2" w:rsidRDefault="00164AC2">
            <w:pPr>
              <w:spacing w:line="272" w:lineRule="exact"/>
              <w:ind w:leftChars="67" w:left="161" w:firstLineChars="100" w:firstLine="211"/>
              <w:jc w:val="left"/>
              <w:rPr>
                <w:rFonts w:ascii="Century" w:eastAsia="ＭＳ 明朝" w:hAnsi="Century" w:cs="Times New Roman"/>
                <w:b/>
                <w:i/>
                <w:color w:val="000000" w:themeColor="text1"/>
                <w:sz w:val="21"/>
                <w:szCs w:val="24"/>
              </w:rPr>
            </w:pPr>
          </w:p>
        </w:tc>
        <w:tc>
          <w:tcPr>
            <w:tcW w:w="4252" w:type="dxa"/>
            <w:tcBorders>
              <w:left w:val="single" w:sz="4" w:space="0" w:color="auto"/>
              <w:bottom w:val="single" w:sz="4" w:space="0" w:color="auto"/>
              <w:right w:val="single" w:sz="4" w:space="0" w:color="auto"/>
            </w:tcBorders>
          </w:tcPr>
          <w:p w14:paraId="172808B8" w14:textId="77777777" w:rsidR="00164AC2" w:rsidRDefault="00164AC2">
            <w:pPr>
              <w:spacing w:line="272" w:lineRule="exact"/>
              <w:ind w:leftChars="38" w:left="91" w:firstLineChars="100" w:firstLine="211"/>
              <w:jc w:val="left"/>
              <w:rPr>
                <w:rFonts w:ascii="Century" w:eastAsia="ＭＳ 明朝" w:hAnsi="Century" w:cs="Times New Roman"/>
                <w:b/>
                <w:i/>
                <w:color w:val="000000" w:themeColor="text1"/>
                <w:sz w:val="21"/>
                <w:szCs w:val="24"/>
              </w:rPr>
            </w:pPr>
          </w:p>
        </w:tc>
      </w:tr>
    </w:tbl>
    <w:p w14:paraId="172808BA" w14:textId="77777777" w:rsidR="00164AC2" w:rsidRDefault="000D00E5">
      <w:pPr>
        <w:ind w:firstLineChars="100" w:firstLine="220"/>
        <w:rPr>
          <w:rFonts w:ascii="ＭＳ 明朝" w:eastAsia="ＭＳ 明朝" w:hAnsi="ＭＳ 明朝" w:cs="ＭＳ 明朝"/>
          <w:color w:val="000000" w:themeColor="text1"/>
          <w:sz w:val="22"/>
          <w:szCs w:val="24"/>
        </w:rPr>
      </w:pPr>
      <w:r>
        <w:rPr>
          <w:rFonts w:ascii="ＭＳ 明朝" w:eastAsia="ＭＳ 明朝" w:hAnsi="ＭＳ 明朝" w:cs="ＭＳ 明朝"/>
          <w:color w:val="000000" w:themeColor="text1"/>
          <w:sz w:val="22"/>
          <w:szCs w:val="24"/>
        </w:rPr>
        <w:t>※グループの場合は、構成企業等ごとに作成してください。（補助金を申請しない企業等も必要）</w:t>
      </w:r>
    </w:p>
    <w:p w14:paraId="172808BB" w14:textId="77777777" w:rsidR="00164AC2" w:rsidRDefault="00164AC2">
      <w:pPr>
        <w:ind w:firstLineChars="100" w:firstLine="220"/>
        <w:rPr>
          <w:rFonts w:ascii="ＭＳ 明朝" w:eastAsia="ＭＳ 明朝" w:hAnsi="ＭＳ 明朝" w:cs="ＭＳ 明朝"/>
          <w:color w:val="000000" w:themeColor="text1"/>
          <w:sz w:val="22"/>
          <w:szCs w:val="24"/>
        </w:rPr>
      </w:pPr>
    </w:p>
    <w:p w14:paraId="172808BC" w14:textId="77777777" w:rsidR="00164AC2" w:rsidRDefault="000D00E5">
      <w:pPr>
        <w:ind w:firstLineChars="100" w:firstLine="220"/>
        <w:rPr>
          <w:rFonts w:ascii="ＭＳ 明朝" w:eastAsia="ＭＳ 明朝" w:hAnsi="ＭＳ 明朝" w:cs="ＭＳ 明朝"/>
          <w:color w:val="000000" w:themeColor="text1"/>
          <w:sz w:val="22"/>
          <w:szCs w:val="24"/>
        </w:rPr>
      </w:pPr>
      <w:r>
        <w:rPr>
          <w:rFonts w:ascii="ＭＳ 明朝" w:eastAsia="ＭＳ 明朝" w:hAnsi="ＭＳ 明朝" w:cs="ＭＳ 明朝"/>
          <w:color w:val="000000" w:themeColor="text1"/>
          <w:sz w:val="22"/>
          <w:szCs w:val="24"/>
        </w:rPr>
        <w:br w:type="page"/>
      </w:r>
    </w:p>
    <w:p w14:paraId="172808BD" w14:textId="77777777" w:rsidR="00164AC2" w:rsidRDefault="000D00E5">
      <w:pPr>
        <w:rPr>
          <w:rFonts w:ascii="ＭＳ 明朝" w:eastAsia="ＭＳ 明朝" w:hAnsi="ＭＳ 明朝" w:cs="Times New Roman"/>
          <w:b/>
          <w:color w:val="000000" w:themeColor="text1"/>
          <w:sz w:val="18"/>
          <w:szCs w:val="24"/>
        </w:rPr>
      </w:pPr>
      <w:r>
        <w:rPr>
          <w:rFonts w:ascii="Century" w:eastAsia="ＭＳ 明朝" w:hAnsi="Century" w:cs="Times New Roman" w:hint="eastAsia"/>
          <w:color w:val="000000" w:themeColor="text1"/>
          <w:sz w:val="21"/>
          <w:szCs w:val="24"/>
        </w:rPr>
        <w:lastRenderedPageBreak/>
        <w:t xml:space="preserve">【第１号様式　別紙３】　</w:t>
      </w:r>
      <w:r>
        <w:rPr>
          <w:rFonts w:ascii="Century" w:eastAsia="ＭＳ 明朝" w:hAnsi="Century" w:cs="Times New Roman" w:hint="eastAsia"/>
          <w:b/>
          <w:i/>
          <w:color w:val="000000" w:themeColor="text1"/>
          <w:sz w:val="21"/>
          <w:szCs w:val="24"/>
        </w:rPr>
        <w:t>２～４枚程度にまとめてください（グループの場合は代表企業が提出）</w:t>
      </w:r>
    </w:p>
    <w:p w14:paraId="172808BE" w14:textId="77777777" w:rsidR="00164AC2" w:rsidRDefault="00164AC2">
      <w:pPr>
        <w:wordWrap w:val="0"/>
        <w:jc w:val="left"/>
        <w:rPr>
          <w:rFonts w:ascii="Century" w:eastAsia="ＭＳ 明朝" w:hAnsi="Century" w:cs="Times New Roman"/>
          <w:b/>
          <w:i/>
          <w:color w:val="000000" w:themeColor="text1"/>
          <w:sz w:val="21"/>
          <w:szCs w:val="24"/>
        </w:rPr>
      </w:pPr>
    </w:p>
    <w:p w14:paraId="172808BF" w14:textId="77777777" w:rsidR="00164AC2" w:rsidRDefault="000D00E5">
      <w:pPr>
        <w:wordWrap w:val="0"/>
        <w:jc w:val="center"/>
        <w:rPr>
          <w:rFonts w:ascii="Century" w:eastAsia="ＭＳ 明朝" w:hAnsi="Century" w:cs="Times New Roman"/>
          <w:b/>
          <w:color w:val="000000" w:themeColor="text1"/>
          <w:spacing w:val="15"/>
          <w:sz w:val="32"/>
          <w:szCs w:val="24"/>
        </w:rPr>
      </w:pPr>
      <w:r>
        <w:rPr>
          <w:rFonts w:ascii="Century" w:eastAsia="ＭＳ 明朝" w:hAnsi="Century" w:cs="Times New Roman" w:hint="eastAsia"/>
          <w:b/>
          <w:color w:val="000000" w:themeColor="text1"/>
          <w:spacing w:val="7"/>
          <w:sz w:val="32"/>
          <w:szCs w:val="24"/>
        </w:rPr>
        <w:t xml:space="preserve">事　業　</w:t>
      </w:r>
      <w:r>
        <w:rPr>
          <w:rFonts w:ascii="Century" w:eastAsia="ＭＳ 明朝" w:hAnsi="Century" w:cs="Times New Roman" w:hint="eastAsia"/>
          <w:b/>
          <w:color w:val="000000" w:themeColor="text1"/>
          <w:spacing w:val="15"/>
          <w:sz w:val="32"/>
          <w:szCs w:val="24"/>
        </w:rPr>
        <w:t>計　画</w:t>
      </w:r>
      <w:r>
        <w:rPr>
          <w:rFonts w:ascii="Century" w:eastAsia="ＭＳ 明朝" w:hAnsi="Century" w:cs="Times New Roman" w:hint="eastAsia"/>
          <w:b/>
          <w:color w:val="000000" w:themeColor="text1"/>
          <w:spacing w:val="7"/>
          <w:sz w:val="32"/>
          <w:szCs w:val="24"/>
        </w:rPr>
        <w:t xml:space="preserve">　</w:t>
      </w:r>
      <w:r>
        <w:rPr>
          <w:rFonts w:ascii="Century" w:eastAsia="ＭＳ 明朝" w:hAnsi="Century" w:cs="Times New Roman" w:hint="eastAsia"/>
          <w:b/>
          <w:color w:val="000000" w:themeColor="text1"/>
          <w:spacing w:val="15"/>
          <w:sz w:val="32"/>
          <w:szCs w:val="24"/>
        </w:rPr>
        <w:t>書</w:t>
      </w:r>
    </w:p>
    <w:p w14:paraId="172808C0" w14:textId="77777777" w:rsidR="00164AC2" w:rsidRDefault="00164AC2">
      <w:pPr>
        <w:wordWrap w:val="0"/>
        <w:jc w:val="center"/>
        <w:rPr>
          <w:rFonts w:ascii="Century" w:eastAsia="ＭＳ 明朝" w:hAnsi="Century" w:cs="Times New Roman"/>
          <w:b/>
          <w:color w:val="000000" w:themeColor="text1"/>
          <w:spacing w:val="15"/>
          <w:sz w:val="28"/>
          <w:szCs w:val="24"/>
        </w:rPr>
      </w:pPr>
    </w:p>
    <w:p w14:paraId="172808C1" w14:textId="77777777" w:rsidR="00164AC2" w:rsidRDefault="00164AC2">
      <w:pPr>
        <w:jc w:val="left"/>
        <w:rPr>
          <w:rFonts w:ascii="ＭＳ 明朝" w:eastAsia="ＭＳ 明朝" w:hAnsi="ＭＳ 明朝" w:cs="Times New Roman"/>
          <w:b/>
          <w:color w:val="000000" w:themeColor="text1"/>
          <w:sz w:val="18"/>
          <w:szCs w:val="24"/>
        </w:rPr>
      </w:pPr>
    </w:p>
    <w:tbl>
      <w:tblPr>
        <w:tblW w:w="9800" w:type="dxa"/>
        <w:tblInd w:w="128" w:type="dxa"/>
        <w:tblLayout w:type="fixed"/>
        <w:tblCellMar>
          <w:left w:w="0" w:type="dxa"/>
          <w:right w:w="0" w:type="dxa"/>
        </w:tblCellMar>
        <w:tblLook w:val="04A0" w:firstRow="1" w:lastRow="0" w:firstColumn="1" w:lastColumn="0" w:noHBand="0" w:noVBand="1"/>
      </w:tblPr>
      <w:tblGrid>
        <w:gridCol w:w="8514"/>
        <w:gridCol w:w="1286"/>
      </w:tblGrid>
      <w:tr w:rsidR="00164AC2" w14:paraId="172808C5" w14:textId="77777777">
        <w:trPr>
          <w:trHeight w:val="391"/>
        </w:trPr>
        <w:tc>
          <w:tcPr>
            <w:tcW w:w="8514" w:type="dxa"/>
            <w:tcBorders>
              <w:top w:val="single" w:sz="4" w:space="0" w:color="auto"/>
              <w:left w:val="single" w:sz="4" w:space="0" w:color="auto"/>
              <w:bottom w:val="single" w:sz="4" w:space="0" w:color="auto"/>
            </w:tcBorders>
            <w:vAlign w:val="center"/>
          </w:tcPr>
          <w:p w14:paraId="172808C2" w14:textId="77777777" w:rsidR="00164AC2" w:rsidRDefault="000D00E5">
            <w:pPr>
              <w:numPr>
                <w:ilvl w:val="0"/>
                <w:numId w:val="14"/>
              </w:numPr>
              <w:rPr>
                <w:rFonts w:ascii="ＭＳ 明朝" w:eastAsia="ＭＳ 明朝" w:hAnsi="ＭＳ 明朝" w:cs="Times New Roman"/>
                <w:color w:val="000000" w:themeColor="text1"/>
                <w:sz w:val="21"/>
                <w:szCs w:val="24"/>
              </w:rPr>
            </w:pPr>
            <w:r>
              <w:rPr>
                <w:rFonts w:ascii="ＭＳ 明朝" w:eastAsia="ＭＳ 明朝" w:hAnsi="ＭＳ 明朝" w:cs="Times New Roman" w:hint="eastAsia"/>
                <w:color w:val="000000" w:themeColor="text1"/>
                <w:sz w:val="21"/>
                <w:szCs w:val="24"/>
              </w:rPr>
              <w:t>事業の背景</w:t>
            </w:r>
          </w:p>
        </w:tc>
        <w:tc>
          <w:tcPr>
            <w:tcW w:w="1286" w:type="dxa"/>
            <w:tcBorders>
              <w:top w:val="single" w:sz="4" w:space="0" w:color="auto"/>
              <w:left w:val="single" w:sz="4" w:space="0" w:color="auto"/>
              <w:right w:val="single" w:sz="4" w:space="0" w:color="auto"/>
            </w:tcBorders>
          </w:tcPr>
          <w:p w14:paraId="172808C3" w14:textId="77777777" w:rsidR="00164AC2" w:rsidRDefault="00164AC2">
            <w:pPr>
              <w:spacing w:line="136" w:lineRule="atLeast"/>
              <w:jc w:val="left"/>
              <w:rPr>
                <w:rFonts w:ascii="Century" w:eastAsia="ＭＳ 明朝" w:hAnsi="Century" w:cs="Times New Roman"/>
                <w:color w:val="000000" w:themeColor="text1"/>
                <w:spacing w:val="5"/>
                <w:sz w:val="10"/>
                <w:szCs w:val="24"/>
              </w:rPr>
            </w:pPr>
          </w:p>
          <w:p w14:paraId="172808C4" w14:textId="77777777" w:rsidR="00164AC2" w:rsidRDefault="00164AC2">
            <w:pPr>
              <w:spacing w:line="272" w:lineRule="exact"/>
              <w:jc w:val="left"/>
              <w:rPr>
                <w:rFonts w:ascii="Century" w:eastAsia="ＭＳ 明朝" w:hAnsi="Century" w:cs="Times New Roman"/>
                <w:color w:val="000000" w:themeColor="text1"/>
                <w:sz w:val="21"/>
                <w:szCs w:val="24"/>
              </w:rPr>
            </w:pPr>
          </w:p>
        </w:tc>
      </w:tr>
      <w:tr w:rsidR="00164AC2" w14:paraId="172808CB" w14:textId="77777777">
        <w:trPr>
          <w:trHeight w:val="5680"/>
        </w:trPr>
        <w:tc>
          <w:tcPr>
            <w:tcW w:w="9800" w:type="dxa"/>
            <w:gridSpan w:val="2"/>
            <w:tcBorders>
              <w:left w:val="single" w:sz="4" w:space="0" w:color="auto"/>
              <w:bottom w:val="single" w:sz="4" w:space="0" w:color="auto"/>
              <w:right w:val="single" w:sz="4" w:space="0" w:color="auto"/>
            </w:tcBorders>
          </w:tcPr>
          <w:p w14:paraId="172808C6" w14:textId="77777777" w:rsidR="00164AC2" w:rsidRDefault="00164AC2">
            <w:pPr>
              <w:jc w:val="left"/>
              <w:rPr>
                <w:rFonts w:ascii="Century" w:eastAsia="ＭＳ 明朝" w:hAnsi="Century" w:cs="Times New Roman"/>
                <w:color w:val="000000" w:themeColor="text1"/>
                <w:spacing w:val="5"/>
                <w:sz w:val="21"/>
                <w:szCs w:val="24"/>
              </w:rPr>
            </w:pPr>
          </w:p>
          <w:p w14:paraId="172808C7" w14:textId="77777777" w:rsidR="00164AC2" w:rsidRDefault="000D00E5">
            <w:pPr>
              <w:ind w:left="220" w:hangingChars="100" w:hanging="220"/>
              <w:jc w:val="left"/>
              <w:rPr>
                <w:rFonts w:ascii="Century" w:eastAsia="ＭＳ 明朝" w:hAnsi="Century" w:cs="Times New Roman"/>
                <w:b/>
                <w:color w:val="000000" w:themeColor="text1"/>
                <w:spacing w:val="5"/>
                <w:sz w:val="21"/>
                <w:szCs w:val="24"/>
              </w:rPr>
            </w:pPr>
            <w:r>
              <w:rPr>
                <w:rFonts w:ascii="Century" w:eastAsia="ＭＳ 明朝" w:hAnsi="Century" w:cs="Times New Roman" w:hint="eastAsia"/>
                <w:color w:val="000000" w:themeColor="text1"/>
                <w:spacing w:val="5"/>
                <w:sz w:val="21"/>
                <w:szCs w:val="24"/>
              </w:rPr>
              <w:t xml:space="preserve">　</w:t>
            </w:r>
            <w:r>
              <w:rPr>
                <w:rFonts w:ascii="Century" w:eastAsia="ＭＳ 明朝" w:hAnsi="Century" w:cs="Times New Roman" w:hint="eastAsia"/>
                <w:b/>
                <w:color w:val="000000" w:themeColor="text1"/>
                <w:spacing w:val="5"/>
                <w:sz w:val="21"/>
                <w:szCs w:val="24"/>
              </w:rPr>
              <w:t>・申請内容に係る課題、取組の背景、動機等を記載してください。</w:t>
            </w:r>
          </w:p>
          <w:p w14:paraId="172808C8" w14:textId="77777777" w:rsidR="00164AC2" w:rsidRDefault="000D00E5">
            <w:pPr>
              <w:ind w:left="221" w:hangingChars="100" w:hanging="221"/>
              <w:jc w:val="left"/>
              <w:rPr>
                <w:rFonts w:ascii="Century" w:eastAsia="ＭＳ 明朝" w:hAnsi="Century" w:cs="Times New Roman"/>
                <w:b/>
                <w:color w:val="000000" w:themeColor="text1"/>
                <w:spacing w:val="5"/>
                <w:sz w:val="21"/>
                <w:szCs w:val="24"/>
              </w:rPr>
            </w:pPr>
            <w:r>
              <w:rPr>
                <w:rFonts w:ascii="Century" w:eastAsia="ＭＳ 明朝" w:hAnsi="Century" w:cs="Times New Roman" w:hint="eastAsia"/>
                <w:b/>
                <w:color w:val="000000" w:themeColor="text1"/>
                <w:spacing w:val="5"/>
                <w:sz w:val="21"/>
                <w:szCs w:val="24"/>
              </w:rPr>
              <w:t xml:space="preserve">　</w:t>
            </w:r>
          </w:p>
          <w:p w14:paraId="172808C9" w14:textId="77777777" w:rsidR="00164AC2" w:rsidRDefault="00164AC2">
            <w:pPr>
              <w:ind w:left="221" w:hangingChars="100" w:hanging="221"/>
              <w:jc w:val="left"/>
              <w:rPr>
                <w:rFonts w:ascii="Century" w:eastAsia="ＭＳ 明朝" w:hAnsi="Century" w:cs="Times New Roman"/>
                <w:b/>
                <w:color w:val="000000" w:themeColor="text1"/>
                <w:spacing w:val="5"/>
                <w:sz w:val="21"/>
                <w:szCs w:val="24"/>
              </w:rPr>
            </w:pPr>
          </w:p>
          <w:p w14:paraId="172808CA" w14:textId="77777777" w:rsidR="00164AC2" w:rsidRDefault="00164AC2">
            <w:pPr>
              <w:ind w:left="110" w:hangingChars="100" w:hanging="110"/>
              <w:jc w:val="left"/>
              <w:rPr>
                <w:rFonts w:ascii="Century" w:eastAsia="ＭＳ 明朝" w:hAnsi="Century" w:cs="Times New Roman"/>
                <w:i/>
                <w:color w:val="000000" w:themeColor="text1"/>
                <w:spacing w:val="5"/>
                <w:sz w:val="10"/>
                <w:szCs w:val="24"/>
              </w:rPr>
            </w:pPr>
          </w:p>
        </w:tc>
      </w:tr>
      <w:tr w:rsidR="00164AC2" w14:paraId="172808CF" w14:textId="77777777">
        <w:tc>
          <w:tcPr>
            <w:tcW w:w="8514" w:type="dxa"/>
            <w:tcBorders>
              <w:top w:val="single" w:sz="4" w:space="0" w:color="auto"/>
              <w:left w:val="single" w:sz="4" w:space="0" w:color="auto"/>
              <w:bottom w:val="single" w:sz="4" w:space="0" w:color="auto"/>
            </w:tcBorders>
            <w:vAlign w:val="center"/>
          </w:tcPr>
          <w:p w14:paraId="172808CC" w14:textId="77777777" w:rsidR="00164AC2" w:rsidRDefault="000D00E5">
            <w:pPr>
              <w:numPr>
                <w:ilvl w:val="0"/>
                <w:numId w:val="14"/>
              </w:numPr>
              <w:rPr>
                <w:rFonts w:ascii="Century" w:eastAsia="ＭＳ 明朝" w:hAnsi="Century" w:cs="Times New Roman"/>
                <w:color w:val="000000" w:themeColor="text1"/>
                <w:sz w:val="21"/>
                <w:szCs w:val="24"/>
              </w:rPr>
            </w:pPr>
            <w:r>
              <w:rPr>
                <w:rFonts w:ascii="Century" w:eastAsia="ＭＳ 明朝" w:hAnsi="Century" w:cs="Times New Roman"/>
                <w:color w:val="000000" w:themeColor="text1"/>
                <w:sz w:val="21"/>
                <w:szCs w:val="24"/>
              </w:rPr>
              <w:t>事業の目標</w:t>
            </w:r>
          </w:p>
        </w:tc>
        <w:tc>
          <w:tcPr>
            <w:tcW w:w="1286" w:type="dxa"/>
            <w:tcBorders>
              <w:top w:val="single" w:sz="4" w:space="0" w:color="auto"/>
              <w:left w:val="single" w:sz="4" w:space="0" w:color="auto"/>
              <w:right w:val="single" w:sz="4" w:space="0" w:color="auto"/>
            </w:tcBorders>
          </w:tcPr>
          <w:p w14:paraId="172808CD" w14:textId="77777777" w:rsidR="00164AC2" w:rsidRDefault="00164AC2">
            <w:pPr>
              <w:spacing w:line="136" w:lineRule="atLeast"/>
              <w:jc w:val="left"/>
              <w:rPr>
                <w:rFonts w:ascii="Century" w:eastAsia="ＭＳ 明朝" w:hAnsi="Century" w:cs="Times New Roman"/>
                <w:color w:val="000000" w:themeColor="text1"/>
                <w:spacing w:val="5"/>
                <w:sz w:val="10"/>
                <w:szCs w:val="24"/>
              </w:rPr>
            </w:pPr>
          </w:p>
          <w:p w14:paraId="172808CE" w14:textId="77777777" w:rsidR="00164AC2" w:rsidRDefault="00164AC2">
            <w:pPr>
              <w:spacing w:line="272" w:lineRule="exact"/>
              <w:jc w:val="left"/>
              <w:rPr>
                <w:rFonts w:ascii="Century" w:eastAsia="ＭＳ 明朝" w:hAnsi="Century" w:cs="Times New Roman"/>
                <w:color w:val="000000" w:themeColor="text1"/>
                <w:sz w:val="21"/>
                <w:szCs w:val="24"/>
              </w:rPr>
            </w:pPr>
          </w:p>
        </w:tc>
      </w:tr>
      <w:tr w:rsidR="00164AC2" w14:paraId="172808D3" w14:textId="77777777">
        <w:trPr>
          <w:trHeight w:val="5513"/>
        </w:trPr>
        <w:tc>
          <w:tcPr>
            <w:tcW w:w="9800" w:type="dxa"/>
            <w:gridSpan w:val="2"/>
            <w:tcBorders>
              <w:left w:val="single" w:sz="4" w:space="0" w:color="auto"/>
              <w:bottom w:val="single" w:sz="4" w:space="0" w:color="auto"/>
              <w:right w:val="single" w:sz="4" w:space="0" w:color="auto"/>
            </w:tcBorders>
          </w:tcPr>
          <w:p w14:paraId="172808D0" w14:textId="77777777" w:rsidR="00164AC2" w:rsidRDefault="00164AC2">
            <w:pPr>
              <w:ind w:leftChars="100" w:left="240" w:firstLineChars="100" w:firstLine="211"/>
              <w:jc w:val="left"/>
              <w:rPr>
                <w:rFonts w:ascii="Century" w:eastAsia="ＭＳ 明朝" w:hAnsi="Century" w:cs="Times New Roman"/>
                <w:b/>
                <w:i/>
                <w:color w:val="000000" w:themeColor="text1"/>
                <w:sz w:val="21"/>
                <w:szCs w:val="24"/>
              </w:rPr>
            </w:pPr>
          </w:p>
          <w:p w14:paraId="172808D1" w14:textId="77777777" w:rsidR="00164AC2" w:rsidRDefault="000D00E5">
            <w:pPr>
              <w:ind w:leftChars="200" w:left="701" w:hangingChars="100" w:hanging="221"/>
              <w:jc w:val="left"/>
              <w:rPr>
                <w:rFonts w:ascii="Century" w:eastAsia="ＭＳ 明朝" w:hAnsi="Century" w:cs="Times New Roman"/>
                <w:b/>
                <w:color w:val="000000" w:themeColor="text1"/>
                <w:spacing w:val="5"/>
                <w:sz w:val="21"/>
                <w:szCs w:val="24"/>
              </w:rPr>
            </w:pPr>
            <w:r>
              <w:rPr>
                <w:rFonts w:ascii="Century" w:eastAsia="ＭＳ 明朝" w:hAnsi="Century" w:cs="Times New Roman" w:hint="eastAsia"/>
                <w:b/>
                <w:color w:val="000000" w:themeColor="text1"/>
                <w:spacing w:val="5"/>
                <w:sz w:val="21"/>
                <w:szCs w:val="24"/>
              </w:rPr>
              <w:t>・取組の目標及びその考え方などを記載してください。（目標はできるだけ数値を用いて定量的に記載してください）</w:t>
            </w:r>
          </w:p>
          <w:p w14:paraId="172808D2" w14:textId="77777777" w:rsidR="00164AC2" w:rsidRDefault="00164AC2">
            <w:pPr>
              <w:ind w:left="210" w:hangingChars="100" w:hanging="210"/>
              <w:jc w:val="left"/>
              <w:rPr>
                <w:rFonts w:ascii="Century" w:eastAsia="ＭＳ 明朝" w:hAnsi="Century" w:cs="Times New Roman"/>
                <w:i/>
                <w:color w:val="000000" w:themeColor="text1"/>
                <w:sz w:val="21"/>
                <w:szCs w:val="24"/>
              </w:rPr>
            </w:pPr>
          </w:p>
        </w:tc>
      </w:tr>
    </w:tbl>
    <w:p w14:paraId="172808D4" w14:textId="77777777" w:rsidR="00164AC2" w:rsidRDefault="00164AC2">
      <w:pPr>
        <w:tabs>
          <w:tab w:val="right" w:leader="middleDot" w:pos="8820"/>
        </w:tabs>
        <w:rPr>
          <w:rFonts w:ascii="Century" w:eastAsia="ＭＳ 明朝" w:hAnsi="Century" w:cs="Times New Roman"/>
          <w:color w:val="000000" w:themeColor="text1"/>
          <w:sz w:val="22"/>
          <w:szCs w:val="24"/>
        </w:rPr>
      </w:pPr>
    </w:p>
    <w:p w14:paraId="172808D5" w14:textId="77777777" w:rsidR="00164AC2" w:rsidRDefault="000D00E5">
      <w:pPr>
        <w:widowControl/>
        <w:jc w:val="left"/>
        <w:rPr>
          <w:rFonts w:ascii="Century" w:eastAsia="ＭＳ 明朝" w:hAnsi="Century" w:cs="Times New Roman"/>
          <w:color w:val="000000" w:themeColor="text1"/>
          <w:sz w:val="22"/>
          <w:szCs w:val="24"/>
        </w:rPr>
      </w:pPr>
      <w:r>
        <w:rPr>
          <w:rFonts w:ascii="Century" w:eastAsia="ＭＳ 明朝" w:hAnsi="Century" w:cs="Times New Roman"/>
          <w:color w:val="000000" w:themeColor="text1"/>
          <w:sz w:val="22"/>
          <w:szCs w:val="24"/>
        </w:rPr>
        <w:br w:type="page"/>
      </w:r>
    </w:p>
    <w:tbl>
      <w:tblPr>
        <w:tblW w:w="9800" w:type="dxa"/>
        <w:tblInd w:w="128" w:type="dxa"/>
        <w:tblLayout w:type="fixed"/>
        <w:tblCellMar>
          <w:left w:w="0" w:type="dxa"/>
          <w:right w:w="0" w:type="dxa"/>
        </w:tblCellMar>
        <w:tblLook w:val="04A0" w:firstRow="1" w:lastRow="0" w:firstColumn="1" w:lastColumn="0" w:noHBand="0" w:noVBand="1"/>
      </w:tblPr>
      <w:tblGrid>
        <w:gridCol w:w="8514"/>
        <w:gridCol w:w="1286"/>
      </w:tblGrid>
      <w:tr w:rsidR="00164AC2" w14:paraId="172808D9" w14:textId="77777777">
        <w:trPr>
          <w:trHeight w:val="416"/>
        </w:trPr>
        <w:tc>
          <w:tcPr>
            <w:tcW w:w="8514" w:type="dxa"/>
            <w:tcBorders>
              <w:top w:val="single" w:sz="4" w:space="0" w:color="auto"/>
              <w:left w:val="single" w:sz="4" w:space="0" w:color="auto"/>
              <w:bottom w:val="single" w:sz="4" w:space="0" w:color="auto"/>
            </w:tcBorders>
            <w:vAlign w:val="center"/>
          </w:tcPr>
          <w:p w14:paraId="172808D6" w14:textId="77777777" w:rsidR="00164AC2" w:rsidRDefault="000D00E5">
            <w:pPr>
              <w:numPr>
                <w:ilvl w:val="0"/>
                <w:numId w:val="14"/>
              </w:numPr>
              <w:rPr>
                <w:rFonts w:ascii="ＭＳ 明朝" w:eastAsia="ＭＳ 明朝" w:hAnsi="ＭＳ 明朝" w:cs="Times New Roman"/>
                <w:color w:val="000000" w:themeColor="text1"/>
                <w:sz w:val="21"/>
                <w:szCs w:val="24"/>
              </w:rPr>
            </w:pPr>
            <w:r>
              <w:rPr>
                <w:rFonts w:ascii="ＭＳ 明朝" w:eastAsia="ＭＳ 明朝" w:hAnsi="ＭＳ 明朝" w:cs="Times New Roman" w:hint="eastAsia"/>
                <w:color w:val="000000" w:themeColor="text1"/>
                <w:sz w:val="21"/>
                <w:szCs w:val="24"/>
              </w:rPr>
              <w:lastRenderedPageBreak/>
              <w:t>事業計画</w:t>
            </w:r>
          </w:p>
        </w:tc>
        <w:tc>
          <w:tcPr>
            <w:tcW w:w="1286" w:type="dxa"/>
            <w:tcBorders>
              <w:top w:val="single" w:sz="4" w:space="0" w:color="auto"/>
              <w:left w:val="single" w:sz="4" w:space="0" w:color="auto"/>
              <w:right w:val="single" w:sz="4" w:space="0" w:color="auto"/>
            </w:tcBorders>
          </w:tcPr>
          <w:p w14:paraId="172808D7" w14:textId="77777777" w:rsidR="00164AC2" w:rsidRDefault="00164AC2">
            <w:pPr>
              <w:spacing w:line="136" w:lineRule="atLeast"/>
              <w:jc w:val="left"/>
              <w:rPr>
                <w:rFonts w:ascii="Century" w:eastAsia="ＭＳ 明朝" w:hAnsi="Century" w:cs="Times New Roman"/>
                <w:color w:val="000000" w:themeColor="text1"/>
                <w:spacing w:val="5"/>
                <w:sz w:val="10"/>
                <w:szCs w:val="24"/>
              </w:rPr>
            </w:pPr>
          </w:p>
          <w:p w14:paraId="172808D8" w14:textId="77777777" w:rsidR="00164AC2" w:rsidRDefault="00164AC2">
            <w:pPr>
              <w:spacing w:line="272" w:lineRule="exact"/>
              <w:jc w:val="left"/>
              <w:rPr>
                <w:rFonts w:ascii="Century" w:eastAsia="ＭＳ 明朝" w:hAnsi="Century" w:cs="Times New Roman"/>
                <w:color w:val="000000" w:themeColor="text1"/>
                <w:sz w:val="21"/>
                <w:szCs w:val="24"/>
              </w:rPr>
            </w:pPr>
          </w:p>
        </w:tc>
      </w:tr>
      <w:tr w:rsidR="00164AC2" w14:paraId="172808DF" w14:textId="77777777">
        <w:trPr>
          <w:trHeight w:val="10386"/>
        </w:trPr>
        <w:tc>
          <w:tcPr>
            <w:tcW w:w="9800" w:type="dxa"/>
            <w:gridSpan w:val="2"/>
            <w:tcBorders>
              <w:left w:val="single" w:sz="4" w:space="0" w:color="auto"/>
              <w:bottom w:val="single" w:sz="4" w:space="0" w:color="auto"/>
              <w:right w:val="single" w:sz="4" w:space="0" w:color="auto"/>
            </w:tcBorders>
          </w:tcPr>
          <w:p w14:paraId="172808DA" w14:textId="77777777" w:rsidR="00164AC2" w:rsidRDefault="00164AC2">
            <w:pPr>
              <w:jc w:val="left"/>
              <w:rPr>
                <w:rFonts w:ascii="Century" w:eastAsia="ＭＳ 明朝" w:hAnsi="Century" w:cs="Times New Roman"/>
                <w:color w:val="000000" w:themeColor="text1"/>
                <w:spacing w:val="5"/>
                <w:sz w:val="21"/>
                <w:szCs w:val="24"/>
              </w:rPr>
            </w:pPr>
          </w:p>
          <w:p w14:paraId="172808DB" w14:textId="77777777" w:rsidR="00164AC2" w:rsidRDefault="000D00E5">
            <w:pPr>
              <w:ind w:left="220" w:hangingChars="100" w:hanging="220"/>
              <w:jc w:val="left"/>
              <w:rPr>
                <w:rFonts w:ascii="Century" w:eastAsia="ＭＳ 明朝" w:hAnsi="Century" w:cs="Times New Roman"/>
                <w:b/>
                <w:color w:val="000000" w:themeColor="text1"/>
                <w:spacing w:val="5"/>
                <w:sz w:val="21"/>
                <w:szCs w:val="24"/>
              </w:rPr>
            </w:pPr>
            <w:r>
              <w:rPr>
                <w:rFonts w:ascii="Century" w:eastAsia="ＭＳ 明朝" w:hAnsi="Century" w:cs="Times New Roman" w:hint="eastAsia"/>
                <w:color w:val="000000" w:themeColor="text1"/>
                <w:spacing w:val="5"/>
                <w:sz w:val="21"/>
                <w:szCs w:val="24"/>
              </w:rPr>
              <w:t xml:space="preserve">　</w:t>
            </w:r>
            <w:r>
              <w:rPr>
                <w:rFonts w:ascii="Century" w:eastAsia="ＭＳ 明朝" w:hAnsi="Century" w:cs="Times New Roman" w:hint="eastAsia"/>
                <w:b/>
                <w:color w:val="000000" w:themeColor="text1"/>
                <w:spacing w:val="5"/>
                <w:sz w:val="21"/>
                <w:szCs w:val="24"/>
              </w:rPr>
              <w:t>・取組の内容、手法、スケジュール等を具体的に記載してください。</w:t>
            </w:r>
          </w:p>
          <w:p w14:paraId="172808DC" w14:textId="73953F82" w:rsidR="00164AC2" w:rsidRPr="003B1384" w:rsidRDefault="000D00E5" w:rsidP="00FF2CAB">
            <w:pPr>
              <w:ind w:left="442" w:hangingChars="200" w:hanging="442"/>
              <w:jc w:val="left"/>
              <w:rPr>
                <w:rFonts w:ascii="Century" w:eastAsia="ＭＳ 明朝" w:hAnsi="Century" w:cs="Times New Roman"/>
                <w:b/>
                <w:spacing w:val="5"/>
                <w:sz w:val="21"/>
                <w:szCs w:val="24"/>
              </w:rPr>
            </w:pPr>
            <w:r>
              <w:rPr>
                <w:rFonts w:ascii="Century" w:eastAsia="ＭＳ 明朝" w:hAnsi="Century" w:cs="Times New Roman" w:hint="eastAsia"/>
                <w:b/>
                <w:color w:val="000000" w:themeColor="text1"/>
                <w:spacing w:val="5"/>
                <w:sz w:val="21"/>
                <w:szCs w:val="24"/>
              </w:rPr>
              <w:t xml:space="preserve">　</w:t>
            </w:r>
            <w:r w:rsidR="00FF2CAB" w:rsidRPr="009A25A6">
              <w:rPr>
                <w:rFonts w:ascii="Century" w:eastAsia="ＭＳ 明朝" w:hAnsi="Century" w:cs="Times New Roman" w:hint="eastAsia"/>
                <w:b/>
                <w:spacing w:val="5"/>
                <w:sz w:val="21"/>
                <w:szCs w:val="24"/>
              </w:rPr>
              <w:t>・</w:t>
            </w:r>
            <w:r w:rsidR="006B3718" w:rsidRPr="003B1384">
              <w:rPr>
                <w:rFonts w:ascii="Century" w:eastAsia="ＭＳ 明朝" w:hAnsi="Century" w:cs="Times New Roman" w:hint="eastAsia"/>
                <w:b/>
                <w:spacing w:val="5"/>
                <w:sz w:val="21"/>
                <w:szCs w:val="24"/>
              </w:rPr>
              <w:t>データ型申請においては、京都データマーケットプレ</w:t>
            </w:r>
            <w:r w:rsidR="00CF1B44">
              <w:rPr>
                <w:rFonts w:ascii="Century" w:eastAsia="ＭＳ 明朝" w:hAnsi="Century" w:cs="Times New Roman" w:hint="eastAsia"/>
                <w:b/>
                <w:spacing w:val="5"/>
                <w:sz w:val="21"/>
                <w:szCs w:val="24"/>
              </w:rPr>
              <w:t>イ</w:t>
            </w:r>
            <w:r w:rsidR="006B3718" w:rsidRPr="003B1384">
              <w:rPr>
                <w:rFonts w:ascii="Century" w:eastAsia="ＭＳ 明朝" w:hAnsi="Century" w:cs="Times New Roman" w:hint="eastAsia"/>
                <w:b/>
                <w:spacing w:val="5"/>
                <w:sz w:val="21"/>
                <w:szCs w:val="24"/>
              </w:rPr>
              <w:t>スにデータを提供する期日をスケジュール内に</w:t>
            </w:r>
            <w:r w:rsidR="00FF2CAB" w:rsidRPr="003B1384">
              <w:rPr>
                <w:rFonts w:ascii="Century" w:eastAsia="ＭＳ 明朝" w:hAnsi="Century" w:cs="Times New Roman" w:hint="eastAsia"/>
                <w:b/>
                <w:spacing w:val="5"/>
                <w:sz w:val="21"/>
                <w:szCs w:val="24"/>
              </w:rPr>
              <w:t>記載してください。</w:t>
            </w:r>
          </w:p>
          <w:p w14:paraId="172808DD" w14:textId="77777777" w:rsidR="00164AC2" w:rsidRPr="003B1384" w:rsidRDefault="00164AC2">
            <w:pPr>
              <w:ind w:left="221" w:hangingChars="100" w:hanging="221"/>
              <w:jc w:val="left"/>
              <w:rPr>
                <w:rFonts w:ascii="Century" w:eastAsia="ＭＳ 明朝" w:hAnsi="Century" w:cs="Times New Roman"/>
                <w:b/>
                <w:spacing w:val="5"/>
                <w:sz w:val="21"/>
                <w:szCs w:val="24"/>
              </w:rPr>
            </w:pPr>
          </w:p>
          <w:p w14:paraId="24D520EE" w14:textId="77777777" w:rsidR="00164AC2" w:rsidRDefault="00164AC2">
            <w:pPr>
              <w:ind w:left="110" w:hangingChars="100" w:hanging="110"/>
              <w:jc w:val="left"/>
              <w:rPr>
                <w:rFonts w:ascii="Century" w:eastAsia="ＭＳ 明朝" w:hAnsi="Century" w:cs="Times New Roman"/>
                <w:i/>
                <w:color w:val="000000" w:themeColor="text1"/>
                <w:spacing w:val="5"/>
                <w:sz w:val="10"/>
                <w:szCs w:val="24"/>
              </w:rPr>
            </w:pPr>
          </w:p>
          <w:p w14:paraId="4DF9ACB0" w14:textId="77777777" w:rsidR="002D17E8" w:rsidRPr="002D17E8" w:rsidRDefault="002D17E8" w:rsidP="002D17E8">
            <w:pPr>
              <w:rPr>
                <w:rFonts w:ascii="Century" w:eastAsia="ＭＳ 明朝" w:hAnsi="Century" w:cs="Times New Roman"/>
                <w:sz w:val="10"/>
                <w:szCs w:val="24"/>
              </w:rPr>
            </w:pPr>
          </w:p>
          <w:p w14:paraId="2A1E3966" w14:textId="77777777" w:rsidR="002D17E8" w:rsidRPr="002D17E8" w:rsidRDefault="002D17E8" w:rsidP="002D17E8">
            <w:pPr>
              <w:rPr>
                <w:rFonts w:ascii="Century" w:eastAsia="ＭＳ 明朝" w:hAnsi="Century" w:cs="Times New Roman"/>
                <w:sz w:val="10"/>
                <w:szCs w:val="24"/>
              </w:rPr>
            </w:pPr>
          </w:p>
          <w:p w14:paraId="0A09C074" w14:textId="77777777" w:rsidR="002D17E8" w:rsidRPr="002D17E8" w:rsidRDefault="002D17E8" w:rsidP="002D17E8">
            <w:pPr>
              <w:rPr>
                <w:rFonts w:ascii="Century" w:eastAsia="ＭＳ 明朝" w:hAnsi="Century" w:cs="Times New Roman"/>
                <w:sz w:val="10"/>
                <w:szCs w:val="24"/>
              </w:rPr>
            </w:pPr>
          </w:p>
          <w:p w14:paraId="41611705" w14:textId="77777777" w:rsidR="002D17E8" w:rsidRPr="002D17E8" w:rsidRDefault="002D17E8" w:rsidP="002D17E8">
            <w:pPr>
              <w:rPr>
                <w:rFonts w:ascii="Century" w:eastAsia="ＭＳ 明朝" w:hAnsi="Century" w:cs="Times New Roman"/>
                <w:sz w:val="10"/>
                <w:szCs w:val="24"/>
              </w:rPr>
            </w:pPr>
          </w:p>
          <w:p w14:paraId="1CF4C5E2" w14:textId="77777777" w:rsidR="002D17E8" w:rsidRPr="002D17E8" w:rsidRDefault="002D17E8" w:rsidP="002D17E8">
            <w:pPr>
              <w:rPr>
                <w:rFonts w:ascii="Century" w:eastAsia="ＭＳ 明朝" w:hAnsi="Century" w:cs="Times New Roman"/>
                <w:sz w:val="10"/>
                <w:szCs w:val="24"/>
              </w:rPr>
            </w:pPr>
          </w:p>
          <w:p w14:paraId="52640BBA" w14:textId="77777777" w:rsidR="002D17E8" w:rsidRPr="002D17E8" w:rsidRDefault="002D17E8" w:rsidP="002D17E8">
            <w:pPr>
              <w:rPr>
                <w:rFonts w:ascii="Century" w:eastAsia="ＭＳ 明朝" w:hAnsi="Century" w:cs="Times New Roman"/>
                <w:sz w:val="10"/>
                <w:szCs w:val="24"/>
              </w:rPr>
            </w:pPr>
          </w:p>
          <w:p w14:paraId="497EBDFC" w14:textId="77777777" w:rsidR="002D17E8" w:rsidRPr="002D17E8" w:rsidRDefault="002D17E8" w:rsidP="002D17E8">
            <w:pPr>
              <w:rPr>
                <w:rFonts w:ascii="Century" w:eastAsia="ＭＳ 明朝" w:hAnsi="Century" w:cs="Times New Roman"/>
                <w:sz w:val="10"/>
                <w:szCs w:val="24"/>
              </w:rPr>
            </w:pPr>
          </w:p>
          <w:p w14:paraId="48485C1A" w14:textId="77777777" w:rsidR="002D17E8" w:rsidRPr="002D17E8" w:rsidRDefault="002D17E8" w:rsidP="002D17E8">
            <w:pPr>
              <w:rPr>
                <w:rFonts w:ascii="Century" w:eastAsia="ＭＳ 明朝" w:hAnsi="Century" w:cs="Times New Roman"/>
                <w:sz w:val="10"/>
                <w:szCs w:val="24"/>
              </w:rPr>
            </w:pPr>
          </w:p>
          <w:p w14:paraId="3F544965" w14:textId="77777777" w:rsidR="002D17E8" w:rsidRDefault="002D17E8" w:rsidP="002D17E8">
            <w:pPr>
              <w:rPr>
                <w:rFonts w:ascii="Century" w:eastAsia="ＭＳ 明朝" w:hAnsi="Century" w:cs="Times New Roman"/>
                <w:i/>
                <w:color w:val="000000" w:themeColor="text1"/>
                <w:spacing w:val="5"/>
                <w:sz w:val="10"/>
                <w:szCs w:val="24"/>
              </w:rPr>
            </w:pPr>
          </w:p>
          <w:p w14:paraId="070DC157" w14:textId="77777777" w:rsidR="002D17E8" w:rsidRPr="002D17E8" w:rsidRDefault="002D17E8" w:rsidP="002D17E8">
            <w:pPr>
              <w:rPr>
                <w:rFonts w:ascii="Century" w:eastAsia="ＭＳ 明朝" w:hAnsi="Century" w:cs="Times New Roman"/>
                <w:sz w:val="10"/>
                <w:szCs w:val="24"/>
              </w:rPr>
            </w:pPr>
          </w:p>
          <w:p w14:paraId="7445BA5E" w14:textId="77777777" w:rsidR="002D17E8" w:rsidRDefault="002D17E8" w:rsidP="002D17E8">
            <w:pPr>
              <w:rPr>
                <w:rFonts w:ascii="Century" w:eastAsia="ＭＳ 明朝" w:hAnsi="Century" w:cs="Times New Roman"/>
                <w:i/>
                <w:color w:val="000000" w:themeColor="text1"/>
                <w:spacing w:val="5"/>
                <w:sz w:val="10"/>
                <w:szCs w:val="24"/>
              </w:rPr>
            </w:pPr>
          </w:p>
          <w:p w14:paraId="053D8B53" w14:textId="77777777" w:rsidR="002D17E8" w:rsidRDefault="002D17E8" w:rsidP="002D17E8">
            <w:pPr>
              <w:rPr>
                <w:rFonts w:ascii="Century" w:eastAsia="ＭＳ 明朝" w:hAnsi="Century" w:cs="Times New Roman"/>
                <w:i/>
                <w:color w:val="000000" w:themeColor="text1"/>
                <w:spacing w:val="5"/>
                <w:sz w:val="10"/>
                <w:szCs w:val="24"/>
              </w:rPr>
            </w:pPr>
          </w:p>
          <w:p w14:paraId="172808DE" w14:textId="2516A002" w:rsidR="002D17E8" w:rsidRPr="002D17E8" w:rsidRDefault="002D17E8" w:rsidP="002D17E8">
            <w:pPr>
              <w:tabs>
                <w:tab w:val="left" w:pos="2690"/>
              </w:tabs>
              <w:rPr>
                <w:rFonts w:ascii="Century" w:eastAsia="ＭＳ 明朝" w:hAnsi="Century" w:cs="Times New Roman"/>
                <w:sz w:val="10"/>
                <w:szCs w:val="24"/>
              </w:rPr>
            </w:pPr>
            <w:r>
              <w:rPr>
                <w:rFonts w:ascii="Century" w:eastAsia="ＭＳ 明朝" w:hAnsi="Century" w:cs="Times New Roman"/>
                <w:sz w:val="10"/>
                <w:szCs w:val="24"/>
              </w:rPr>
              <w:tab/>
            </w:r>
          </w:p>
        </w:tc>
      </w:tr>
      <w:tr w:rsidR="00164AC2" w14:paraId="172808E3" w14:textId="77777777">
        <w:trPr>
          <w:trHeight w:val="215"/>
        </w:trPr>
        <w:tc>
          <w:tcPr>
            <w:tcW w:w="8514" w:type="dxa"/>
            <w:tcBorders>
              <w:top w:val="single" w:sz="4" w:space="0" w:color="auto"/>
              <w:left w:val="single" w:sz="4" w:space="0" w:color="auto"/>
              <w:bottom w:val="single" w:sz="4" w:space="0" w:color="auto"/>
            </w:tcBorders>
            <w:vAlign w:val="center"/>
          </w:tcPr>
          <w:p w14:paraId="172808E0" w14:textId="4075A10F" w:rsidR="00164AC2" w:rsidRDefault="000D00E5">
            <w:pPr>
              <w:numPr>
                <w:ilvl w:val="0"/>
                <w:numId w:val="14"/>
              </w:num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スマートシティ</w:t>
            </w:r>
            <w:r w:rsidR="00136BC6">
              <w:rPr>
                <w:rFonts w:ascii="Century" w:eastAsia="ＭＳ 明朝" w:hAnsi="Century" w:cs="Times New Roman" w:hint="eastAsia"/>
                <w:color w:val="000000" w:themeColor="text1"/>
                <w:sz w:val="21"/>
                <w:szCs w:val="24"/>
              </w:rPr>
              <w:t>等</w:t>
            </w:r>
            <w:r>
              <w:rPr>
                <w:rFonts w:ascii="Century" w:eastAsia="ＭＳ 明朝" w:hAnsi="Century" w:cs="Times New Roman" w:hint="eastAsia"/>
                <w:color w:val="000000" w:themeColor="text1"/>
                <w:sz w:val="21"/>
                <w:szCs w:val="24"/>
              </w:rPr>
              <w:t>の実現に向けた発展性</w:t>
            </w:r>
          </w:p>
        </w:tc>
        <w:tc>
          <w:tcPr>
            <w:tcW w:w="1286" w:type="dxa"/>
            <w:tcBorders>
              <w:top w:val="single" w:sz="4" w:space="0" w:color="auto"/>
              <w:left w:val="single" w:sz="4" w:space="0" w:color="auto"/>
              <w:right w:val="single" w:sz="4" w:space="0" w:color="auto"/>
            </w:tcBorders>
          </w:tcPr>
          <w:p w14:paraId="172808E1" w14:textId="77777777" w:rsidR="00164AC2" w:rsidRDefault="00164AC2">
            <w:pPr>
              <w:spacing w:line="136" w:lineRule="atLeast"/>
              <w:jc w:val="left"/>
              <w:rPr>
                <w:rFonts w:ascii="Century" w:eastAsia="ＭＳ 明朝" w:hAnsi="Century" w:cs="Times New Roman"/>
                <w:color w:val="000000" w:themeColor="text1"/>
                <w:spacing w:val="5"/>
                <w:sz w:val="10"/>
                <w:szCs w:val="24"/>
              </w:rPr>
            </w:pPr>
          </w:p>
          <w:p w14:paraId="172808E2" w14:textId="77777777" w:rsidR="00164AC2" w:rsidRDefault="00164AC2">
            <w:pPr>
              <w:spacing w:line="272" w:lineRule="exact"/>
              <w:jc w:val="left"/>
              <w:rPr>
                <w:rFonts w:ascii="Century" w:eastAsia="ＭＳ 明朝" w:hAnsi="Century" w:cs="Times New Roman"/>
                <w:color w:val="000000" w:themeColor="text1"/>
                <w:sz w:val="21"/>
                <w:szCs w:val="24"/>
              </w:rPr>
            </w:pPr>
          </w:p>
        </w:tc>
      </w:tr>
      <w:tr w:rsidR="00164AC2" w14:paraId="172808E8" w14:textId="77777777">
        <w:trPr>
          <w:trHeight w:val="2683"/>
        </w:trPr>
        <w:tc>
          <w:tcPr>
            <w:tcW w:w="9800" w:type="dxa"/>
            <w:gridSpan w:val="2"/>
            <w:tcBorders>
              <w:left w:val="single" w:sz="4" w:space="0" w:color="auto"/>
              <w:bottom w:val="single" w:sz="4" w:space="0" w:color="auto"/>
              <w:right w:val="single" w:sz="4" w:space="0" w:color="auto"/>
            </w:tcBorders>
          </w:tcPr>
          <w:p w14:paraId="172808E4" w14:textId="77777777" w:rsidR="00164AC2" w:rsidRDefault="00164AC2">
            <w:pPr>
              <w:ind w:leftChars="100" w:left="240" w:firstLineChars="100" w:firstLine="211"/>
              <w:jc w:val="left"/>
              <w:rPr>
                <w:rFonts w:ascii="Century" w:eastAsia="ＭＳ 明朝" w:hAnsi="Century" w:cs="Times New Roman"/>
                <w:b/>
                <w:i/>
                <w:color w:val="000000" w:themeColor="text1"/>
                <w:sz w:val="21"/>
                <w:szCs w:val="24"/>
              </w:rPr>
            </w:pPr>
          </w:p>
          <w:p w14:paraId="172808E5" w14:textId="77777777" w:rsidR="00164AC2" w:rsidRDefault="000D00E5">
            <w:pPr>
              <w:ind w:leftChars="200" w:left="701" w:hangingChars="100" w:hanging="221"/>
              <w:jc w:val="left"/>
              <w:rPr>
                <w:rFonts w:ascii="Century" w:eastAsia="ＭＳ 明朝" w:hAnsi="Century" w:cs="Times New Roman"/>
                <w:b/>
                <w:color w:val="000000" w:themeColor="text1"/>
                <w:spacing w:val="5"/>
                <w:sz w:val="21"/>
                <w:szCs w:val="24"/>
              </w:rPr>
            </w:pPr>
            <w:r>
              <w:rPr>
                <w:rFonts w:ascii="Century" w:eastAsia="ＭＳ 明朝" w:hAnsi="Century" w:cs="Times New Roman" w:hint="eastAsia"/>
                <w:b/>
                <w:color w:val="000000" w:themeColor="text1"/>
                <w:spacing w:val="5"/>
                <w:sz w:val="21"/>
                <w:szCs w:val="24"/>
              </w:rPr>
              <w:t>・スマートけいはんなプロジェクト等の促進効果について、想定される内容を記載してくだ</w:t>
            </w:r>
          </w:p>
          <w:p w14:paraId="172808E6" w14:textId="77777777" w:rsidR="00164AC2" w:rsidRDefault="000D00E5">
            <w:pPr>
              <w:ind w:leftChars="300" w:left="720"/>
              <w:jc w:val="left"/>
              <w:rPr>
                <w:rFonts w:ascii="Century" w:eastAsia="ＭＳ 明朝" w:hAnsi="Century" w:cs="Times New Roman"/>
                <w:b/>
                <w:color w:val="000000" w:themeColor="text1"/>
                <w:spacing w:val="5"/>
                <w:sz w:val="21"/>
                <w:szCs w:val="24"/>
              </w:rPr>
            </w:pPr>
            <w:r>
              <w:rPr>
                <w:rFonts w:ascii="Century" w:eastAsia="ＭＳ 明朝" w:hAnsi="Century" w:cs="Times New Roman" w:hint="eastAsia"/>
                <w:b/>
                <w:color w:val="000000" w:themeColor="text1"/>
                <w:spacing w:val="5"/>
                <w:sz w:val="21"/>
                <w:szCs w:val="24"/>
              </w:rPr>
              <w:t>さい。</w:t>
            </w:r>
          </w:p>
          <w:p w14:paraId="172808E7" w14:textId="77777777" w:rsidR="00164AC2" w:rsidRDefault="00164AC2">
            <w:pPr>
              <w:ind w:left="210" w:hangingChars="100" w:hanging="210"/>
              <w:jc w:val="left"/>
              <w:rPr>
                <w:rFonts w:ascii="Century" w:eastAsia="ＭＳ 明朝" w:hAnsi="Century" w:cs="Times New Roman"/>
                <w:i/>
                <w:color w:val="000000" w:themeColor="text1"/>
                <w:sz w:val="21"/>
                <w:szCs w:val="24"/>
              </w:rPr>
            </w:pPr>
          </w:p>
        </w:tc>
      </w:tr>
    </w:tbl>
    <w:p w14:paraId="172808E9" w14:textId="77777777" w:rsidR="00164AC2" w:rsidRDefault="000D00E5">
      <w:pPr>
        <w:tabs>
          <w:tab w:val="right" w:leader="middleDot" w:pos="8820"/>
        </w:tabs>
        <w:rPr>
          <w:rFonts w:ascii="Century" w:eastAsia="ＭＳ 明朝" w:hAnsi="Century" w:cs="Times New Roman"/>
          <w:color w:val="000000" w:themeColor="text1"/>
          <w:sz w:val="22"/>
          <w:szCs w:val="24"/>
        </w:rPr>
      </w:pPr>
      <w:r>
        <w:rPr>
          <w:rFonts w:ascii="Century" w:eastAsia="ＭＳ 明朝" w:hAnsi="Century" w:cs="Times New Roman"/>
          <w:color w:val="000000" w:themeColor="text1"/>
          <w:sz w:val="22"/>
          <w:szCs w:val="24"/>
        </w:rPr>
        <w:br w:type="page"/>
      </w:r>
    </w:p>
    <w:p w14:paraId="17280981" w14:textId="577FA2E6" w:rsidR="00164AC2" w:rsidRDefault="00922CCC">
      <w:pPr>
        <w:jc w:val="left"/>
        <w:rPr>
          <w:rFonts w:ascii="ＭＳ 明朝" w:eastAsia="ＭＳ 明朝" w:hAnsi="ＭＳ 明朝" w:cs="Times New Roman"/>
          <w:bCs/>
          <w:color w:val="000000" w:themeColor="text1"/>
          <w:spacing w:val="8"/>
          <w:sz w:val="22"/>
          <w:szCs w:val="24"/>
        </w:rPr>
      </w:pPr>
      <w:r w:rsidRPr="00922CCC">
        <w:rPr>
          <w:rFonts w:ascii="ＭＳ 明朝" w:eastAsia="ＭＳ 明朝" w:hAnsi="ＭＳ 明朝" w:cs="Times New Roman" w:hint="eastAsia"/>
          <w:bCs/>
          <w:color w:val="000000" w:themeColor="text1"/>
          <w:spacing w:val="8"/>
          <w:sz w:val="22"/>
          <w:szCs w:val="24"/>
        </w:rPr>
        <w:lastRenderedPageBreak/>
        <w:t>【第１号様式　別紙</w:t>
      </w:r>
      <w:r w:rsidR="00681474">
        <w:rPr>
          <w:rFonts w:ascii="ＭＳ 明朝" w:eastAsia="ＭＳ 明朝" w:hAnsi="ＭＳ 明朝" w:cs="Times New Roman" w:hint="eastAsia"/>
          <w:bCs/>
          <w:color w:val="000000" w:themeColor="text1"/>
          <w:spacing w:val="8"/>
          <w:sz w:val="22"/>
          <w:szCs w:val="24"/>
        </w:rPr>
        <w:t>４</w:t>
      </w:r>
      <w:r w:rsidRPr="00922CCC">
        <w:rPr>
          <w:rFonts w:ascii="ＭＳ 明朝" w:eastAsia="ＭＳ 明朝" w:hAnsi="ＭＳ 明朝" w:cs="Times New Roman" w:hint="eastAsia"/>
          <w:bCs/>
          <w:color w:val="000000" w:themeColor="text1"/>
          <w:spacing w:val="8"/>
          <w:sz w:val="22"/>
          <w:szCs w:val="24"/>
        </w:rPr>
        <w:t>】</w:t>
      </w:r>
    </w:p>
    <w:tbl>
      <w:tblPr>
        <w:tblpPr w:leftFromText="142" w:rightFromText="142" w:vertAnchor="text" w:horzAnchor="margin" w:tblpXSpec="center" w:tblpY="48"/>
        <w:tblW w:w="10202" w:type="dxa"/>
        <w:tblCellMar>
          <w:left w:w="99" w:type="dxa"/>
          <w:right w:w="99" w:type="dxa"/>
        </w:tblCellMar>
        <w:tblLook w:val="04A0" w:firstRow="1" w:lastRow="0" w:firstColumn="1" w:lastColumn="0" w:noHBand="0" w:noVBand="1"/>
      </w:tblPr>
      <w:tblGrid>
        <w:gridCol w:w="10202"/>
      </w:tblGrid>
      <w:tr w:rsidR="00DC5CEB" w:rsidRPr="00B57F17" w14:paraId="5C154C97" w14:textId="77777777" w:rsidTr="008E2116">
        <w:trPr>
          <w:trHeight w:val="13319"/>
        </w:trPr>
        <w:tc>
          <w:tcPr>
            <w:tcW w:w="10202" w:type="dxa"/>
            <w:tcBorders>
              <w:top w:val="nil"/>
              <w:left w:val="nil"/>
              <w:bottom w:val="single" w:sz="4" w:space="0" w:color="auto"/>
              <w:right w:val="nil"/>
            </w:tcBorders>
            <w:shd w:val="clear" w:color="auto" w:fill="auto"/>
            <w:noWrap/>
            <w:vAlign w:val="bottom"/>
            <w:hideMark/>
          </w:tcPr>
          <w:p w14:paraId="76212BC7" w14:textId="77777777" w:rsidR="00DC5CEB" w:rsidRPr="004B6F85" w:rsidRDefault="00DC5CEB" w:rsidP="00772138">
            <w:pPr>
              <w:widowControl/>
              <w:jc w:val="center"/>
              <w:rPr>
                <w:rFonts w:ascii="游ゴシック" w:eastAsia="游ゴシック" w:hAnsi="游ゴシック" w:cs="ＭＳ Ｐゴシック"/>
                <w:b/>
                <w:bCs/>
                <w:kern w:val="0"/>
                <w:sz w:val="28"/>
                <w:szCs w:val="28"/>
              </w:rPr>
            </w:pPr>
            <w:r w:rsidRPr="004B6F85">
              <w:rPr>
                <w:rFonts w:ascii="游ゴシック" w:eastAsia="游ゴシック" w:hAnsi="游ゴシック" w:cs="ＭＳ Ｐゴシック" w:hint="eastAsia"/>
                <w:b/>
                <w:bCs/>
                <w:kern w:val="0"/>
                <w:sz w:val="28"/>
                <w:szCs w:val="28"/>
              </w:rPr>
              <w:t>補助金交付申請額・実績報告額内訳等</w:t>
            </w:r>
          </w:p>
          <w:tbl>
            <w:tblPr>
              <w:tblStyle w:val="aff6"/>
              <w:tblW w:w="9724" w:type="dxa"/>
              <w:tblInd w:w="108" w:type="dxa"/>
              <w:tblLook w:val="04A0" w:firstRow="1" w:lastRow="0" w:firstColumn="1" w:lastColumn="0" w:noHBand="0" w:noVBand="1"/>
            </w:tblPr>
            <w:tblGrid>
              <w:gridCol w:w="2011"/>
              <w:gridCol w:w="1864"/>
              <w:gridCol w:w="5849"/>
            </w:tblGrid>
            <w:tr w:rsidR="00DC5CEB" w:rsidRPr="00B57F17" w14:paraId="5A2BDF9F" w14:textId="77777777" w:rsidTr="008E2116">
              <w:trPr>
                <w:trHeight w:val="743"/>
              </w:trPr>
              <w:tc>
                <w:tcPr>
                  <w:tcW w:w="2011" w:type="dxa"/>
                  <w:tcBorders>
                    <w:top w:val="single" w:sz="12" w:space="0" w:color="auto"/>
                    <w:left w:val="single" w:sz="12" w:space="0" w:color="auto"/>
                    <w:bottom w:val="single" w:sz="12" w:space="0" w:color="auto"/>
                    <w:right w:val="single" w:sz="8" w:space="0" w:color="auto"/>
                  </w:tcBorders>
                  <w:vAlign w:val="center"/>
                </w:tcPr>
                <w:p w14:paraId="71995731" w14:textId="77777777" w:rsidR="00DC5CEB" w:rsidRPr="004B6F85" w:rsidRDefault="00DC5CEB" w:rsidP="00D1114E">
                  <w:pPr>
                    <w:framePr w:hSpace="142" w:wrap="around" w:vAnchor="text" w:hAnchor="margin" w:xAlign="center" w:y="48"/>
                    <w:widowControl/>
                    <w:jc w:val="center"/>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収入内訳</w:t>
                  </w:r>
                </w:p>
              </w:tc>
              <w:tc>
                <w:tcPr>
                  <w:tcW w:w="1864" w:type="dxa"/>
                  <w:tcBorders>
                    <w:top w:val="single" w:sz="12" w:space="0" w:color="auto"/>
                    <w:left w:val="single" w:sz="8" w:space="0" w:color="auto"/>
                    <w:bottom w:val="single" w:sz="12" w:space="0" w:color="auto"/>
                    <w:right w:val="single" w:sz="8" w:space="0" w:color="auto"/>
                  </w:tcBorders>
                  <w:vAlign w:val="center"/>
                </w:tcPr>
                <w:p w14:paraId="22B2F434" w14:textId="77777777" w:rsidR="00DC5CEB" w:rsidRPr="004B6F85" w:rsidRDefault="00DC5CEB" w:rsidP="00D1114E">
                  <w:pPr>
                    <w:framePr w:hSpace="142" w:wrap="around" w:vAnchor="text" w:hAnchor="margin" w:xAlign="center" w:y="48"/>
                    <w:widowControl/>
                    <w:spacing w:line="240" w:lineRule="exact"/>
                    <w:jc w:val="center"/>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収入額</w:t>
                  </w:r>
                </w:p>
                <w:p w14:paraId="464F3D0A" w14:textId="77777777" w:rsidR="00DC5CEB" w:rsidRPr="004B6F85" w:rsidRDefault="00DC5CEB" w:rsidP="00D1114E">
                  <w:pPr>
                    <w:framePr w:hSpace="142" w:wrap="around" w:vAnchor="text" w:hAnchor="margin" w:xAlign="center" w:y="48"/>
                    <w:widowControl/>
                    <w:spacing w:line="240" w:lineRule="exact"/>
                    <w:ind w:leftChars="-51" w:left="-122"/>
                    <w:jc w:val="center"/>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（消費税相当額</w:t>
                  </w:r>
                </w:p>
                <w:p w14:paraId="68E593C7" w14:textId="77777777" w:rsidR="00DC5CEB" w:rsidRPr="004B6F85" w:rsidRDefault="00DC5CEB" w:rsidP="00D1114E">
                  <w:pPr>
                    <w:framePr w:hSpace="142" w:wrap="around" w:vAnchor="text" w:hAnchor="margin" w:xAlign="center" w:y="48"/>
                    <w:widowControl/>
                    <w:spacing w:line="240" w:lineRule="exact"/>
                    <w:ind w:rightChars="-51" w:right="-122"/>
                    <w:jc w:val="center"/>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控除後の金額）</w:t>
                  </w:r>
                </w:p>
              </w:tc>
              <w:tc>
                <w:tcPr>
                  <w:tcW w:w="5849" w:type="dxa"/>
                  <w:tcBorders>
                    <w:top w:val="single" w:sz="12" w:space="0" w:color="auto"/>
                    <w:left w:val="single" w:sz="8" w:space="0" w:color="auto"/>
                    <w:bottom w:val="single" w:sz="12" w:space="0" w:color="auto"/>
                    <w:right w:val="single" w:sz="12" w:space="0" w:color="auto"/>
                  </w:tcBorders>
                  <w:vAlign w:val="center"/>
                </w:tcPr>
                <w:p w14:paraId="4A632FC1" w14:textId="77777777" w:rsidR="00DC5CEB" w:rsidRPr="004B6F85" w:rsidRDefault="00DC5CEB" w:rsidP="00D1114E">
                  <w:pPr>
                    <w:framePr w:hSpace="142" w:wrap="around" w:vAnchor="text" w:hAnchor="margin" w:xAlign="center" w:y="48"/>
                    <w:widowControl/>
                    <w:jc w:val="center"/>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積算根拠</w:t>
                  </w:r>
                </w:p>
              </w:tc>
            </w:tr>
            <w:tr w:rsidR="00DC5CEB" w:rsidRPr="00B57F17" w14:paraId="79A2AFB5" w14:textId="77777777" w:rsidTr="008E2116">
              <w:trPr>
                <w:trHeight w:val="828"/>
              </w:trPr>
              <w:tc>
                <w:tcPr>
                  <w:tcW w:w="2011" w:type="dxa"/>
                  <w:tcBorders>
                    <w:top w:val="single" w:sz="12" w:space="0" w:color="auto"/>
                    <w:left w:val="single" w:sz="12" w:space="0" w:color="auto"/>
                    <w:right w:val="nil"/>
                  </w:tcBorders>
                  <w:vAlign w:val="center"/>
                </w:tcPr>
                <w:p w14:paraId="602EAECD" w14:textId="77777777" w:rsidR="00DC5CEB" w:rsidRPr="004B6F85" w:rsidRDefault="00DC5CEB" w:rsidP="00D1114E">
                  <w:pPr>
                    <w:framePr w:hSpace="142" w:wrap="around" w:vAnchor="text" w:hAnchor="margin" w:xAlign="center" w:y="48"/>
                    <w:widowControl/>
                    <w:spacing w:line="300" w:lineRule="exact"/>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（１）補助金</w:t>
                  </w:r>
                </w:p>
                <w:p w14:paraId="79F4D8B8" w14:textId="77777777" w:rsidR="00DC5CEB" w:rsidRPr="004B6F85" w:rsidRDefault="00DC5CEB" w:rsidP="00D1114E">
                  <w:pPr>
                    <w:framePr w:hSpace="142" w:wrap="around" w:vAnchor="text" w:hAnchor="margin" w:xAlign="center" w:y="48"/>
                    <w:widowControl/>
                    <w:spacing w:line="300" w:lineRule="exact"/>
                    <w:jc w:val="center"/>
                    <w:rPr>
                      <w:rFonts w:ascii="ＭＳ Ｐゴシック" w:eastAsia="ＭＳ Ｐゴシック" w:hAnsi="ＭＳ Ｐゴシック"/>
                      <w:sz w:val="14"/>
                      <w:szCs w:val="14"/>
                    </w:rPr>
                  </w:pPr>
                  <w:r w:rsidRPr="004B6F85">
                    <w:rPr>
                      <w:rFonts w:ascii="ＭＳ Ｐゴシック" w:eastAsia="ＭＳ Ｐゴシック" w:hAnsi="ＭＳ Ｐゴシック" w:hint="eastAsia"/>
                      <w:sz w:val="14"/>
                      <w:szCs w:val="14"/>
                    </w:rPr>
                    <w:t>（補助金交付希望額を記載）</w:t>
                  </w:r>
                </w:p>
              </w:tc>
              <w:tc>
                <w:tcPr>
                  <w:tcW w:w="1864" w:type="dxa"/>
                  <w:tcBorders>
                    <w:top w:val="single" w:sz="12" w:space="0" w:color="auto"/>
                    <w:left w:val="nil"/>
                    <w:right w:val="single" w:sz="8" w:space="0" w:color="auto"/>
                  </w:tcBorders>
                  <w:vAlign w:val="center"/>
                </w:tcPr>
                <w:p w14:paraId="412AFA6A" w14:textId="77777777" w:rsidR="00DC5CEB" w:rsidRPr="004B6F85" w:rsidRDefault="00DC5CEB" w:rsidP="00D1114E">
                  <w:pPr>
                    <w:framePr w:hSpace="142" w:wrap="around" w:vAnchor="text" w:hAnchor="margin" w:xAlign="center" w:y="48"/>
                    <w:widowControl/>
                    <w:jc w:val="right"/>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円</w:t>
                  </w:r>
                </w:p>
              </w:tc>
              <w:tc>
                <w:tcPr>
                  <w:tcW w:w="5849" w:type="dxa"/>
                  <w:tcBorders>
                    <w:top w:val="single" w:sz="12" w:space="0" w:color="auto"/>
                    <w:left w:val="single" w:sz="8" w:space="0" w:color="auto"/>
                    <w:right w:val="single" w:sz="12" w:space="0" w:color="auto"/>
                  </w:tcBorders>
                  <w:vAlign w:val="center"/>
                </w:tcPr>
                <w:p w14:paraId="28D579D1"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p>
                <w:p w14:paraId="20AF2171"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p>
              </w:tc>
            </w:tr>
            <w:tr w:rsidR="00DC5CEB" w:rsidRPr="00B57F17" w14:paraId="25FA4713" w14:textId="77777777" w:rsidTr="008E2116">
              <w:trPr>
                <w:trHeight w:val="654"/>
              </w:trPr>
              <w:tc>
                <w:tcPr>
                  <w:tcW w:w="2011" w:type="dxa"/>
                  <w:tcBorders>
                    <w:left w:val="single" w:sz="12" w:space="0" w:color="auto"/>
                    <w:bottom w:val="single" w:sz="8" w:space="0" w:color="auto"/>
                    <w:right w:val="single" w:sz="8" w:space="0" w:color="auto"/>
                  </w:tcBorders>
                  <w:vAlign w:val="center"/>
                </w:tcPr>
                <w:p w14:paraId="713BB3C7"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（２）その他</w:t>
                  </w:r>
                </w:p>
              </w:tc>
              <w:tc>
                <w:tcPr>
                  <w:tcW w:w="1864" w:type="dxa"/>
                  <w:tcBorders>
                    <w:left w:val="single" w:sz="8" w:space="0" w:color="auto"/>
                    <w:bottom w:val="single" w:sz="8" w:space="0" w:color="auto"/>
                    <w:right w:val="single" w:sz="8" w:space="0" w:color="auto"/>
                  </w:tcBorders>
                  <w:vAlign w:val="center"/>
                </w:tcPr>
                <w:p w14:paraId="1A6CD168" w14:textId="77777777" w:rsidR="00DC5CEB" w:rsidRPr="004B6F85" w:rsidRDefault="00DC5CEB" w:rsidP="00D1114E">
                  <w:pPr>
                    <w:framePr w:hSpace="142" w:wrap="around" w:vAnchor="text" w:hAnchor="margin" w:xAlign="center" w:y="48"/>
                    <w:widowControl/>
                    <w:jc w:val="right"/>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円</w:t>
                  </w:r>
                </w:p>
              </w:tc>
              <w:tc>
                <w:tcPr>
                  <w:tcW w:w="5849" w:type="dxa"/>
                  <w:tcBorders>
                    <w:left w:val="single" w:sz="8" w:space="0" w:color="auto"/>
                    <w:bottom w:val="single" w:sz="8" w:space="0" w:color="auto"/>
                    <w:right w:val="single" w:sz="12" w:space="0" w:color="auto"/>
                  </w:tcBorders>
                </w:tcPr>
                <w:p w14:paraId="5BAA3CD9"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（自己資金、○○からの負担金など、明細を記載ください）</w:t>
                  </w:r>
                </w:p>
                <w:p w14:paraId="2CED4845"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p>
              </w:tc>
            </w:tr>
            <w:tr w:rsidR="00DC5CEB" w:rsidRPr="00B57F17" w14:paraId="3FCBA7E0" w14:textId="77777777" w:rsidTr="00772138">
              <w:trPr>
                <w:trHeight w:val="743"/>
              </w:trPr>
              <w:tc>
                <w:tcPr>
                  <w:tcW w:w="2011" w:type="dxa"/>
                  <w:tcBorders>
                    <w:top w:val="single" w:sz="8" w:space="0" w:color="auto"/>
                    <w:left w:val="single" w:sz="12" w:space="0" w:color="auto"/>
                    <w:bottom w:val="single" w:sz="12" w:space="0" w:color="auto"/>
                    <w:right w:val="single" w:sz="8" w:space="0" w:color="auto"/>
                  </w:tcBorders>
                  <w:vAlign w:val="center"/>
                </w:tcPr>
                <w:p w14:paraId="0D856CBC" w14:textId="77777777" w:rsidR="00DC5CEB" w:rsidRPr="004B6F85" w:rsidRDefault="00DC5CEB" w:rsidP="00D1114E">
                  <w:pPr>
                    <w:framePr w:hSpace="142" w:wrap="around" w:vAnchor="text" w:hAnchor="margin" w:xAlign="center" w:y="48"/>
                    <w:widowControl/>
                    <w:jc w:val="center"/>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収入計</w:t>
                  </w:r>
                </w:p>
              </w:tc>
              <w:tc>
                <w:tcPr>
                  <w:tcW w:w="7713" w:type="dxa"/>
                  <w:gridSpan w:val="2"/>
                  <w:tcBorders>
                    <w:top w:val="single" w:sz="8" w:space="0" w:color="auto"/>
                    <w:left w:val="single" w:sz="8" w:space="0" w:color="auto"/>
                    <w:bottom w:val="single" w:sz="12" w:space="0" w:color="auto"/>
                    <w:right w:val="single" w:sz="12" w:space="0" w:color="auto"/>
                  </w:tcBorders>
                  <w:vAlign w:val="center"/>
                </w:tcPr>
                <w:p w14:paraId="52A9310D" w14:textId="77777777" w:rsidR="00DC5CEB" w:rsidRPr="004B6F85" w:rsidRDefault="00DC5CEB" w:rsidP="00D1114E">
                  <w:pPr>
                    <w:framePr w:hSpace="142" w:wrap="around" w:vAnchor="text" w:hAnchor="margin" w:xAlign="center" w:y="48"/>
                    <w:widowControl/>
                    <w:jc w:val="center"/>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円</w:t>
                  </w:r>
                </w:p>
              </w:tc>
            </w:tr>
            <w:tr w:rsidR="00DC5CEB" w:rsidRPr="00B57F17" w14:paraId="2583D2AC" w14:textId="77777777" w:rsidTr="008E2116">
              <w:trPr>
                <w:trHeight w:val="743"/>
              </w:trPr>
              <w:tc>
                <w:tcPr>
                  <w:tcW w:w="2011" w:type="dxa"/>
                  <w:tcBorders>
                    <w:top w:val="single" w:sz="12" w:space="0" w:color="auto"/>
                    <w:left w:val="single" w:sz="12" w:space="0" w:color="auto"/>
                    <w:bottom w:val="single" w:sz="12" w:space="0" w:color="auto"/>
                    <w:right w:val="single" w:sz="8" w:space="0" w:color="auto"/>
                  </w:tcBorders>
                  <w:vAlign w:val="center"/>
                </w:tcPr>
                <w:p w14:paraId="02F4024A" w14:textId="77777777" w:rsidR="00DC5CEB" w:rsidRPr="004B6F85" w:rsidRDefault="00DC5CEB" w:rsidP="00D1114E">
                  <w:pPr>
                    <w:framePr w:hSpace="142" w:wrap="around" w:vAnchor="text" w:hAnchor="margin" w:xAlign="center" w:y="48"/>
                    <w:widowControl/>
                    <w:spacing w:line="300" w:lineRule="exact"/>
                    <w:jc w:val="center"/>
                    <w:rPr>
                      <w:rFonts w:ascii="ＭＳ Ｐゴシック" w:eastAsia="ＭＳ Ｐゴシック" w:hAnsi="ＭＳ Ｐゴシック"/>
                      <w:szCs w:val="21"/>
                      <w:lang w:eastAsia="zh-CN"/>
                    </w:rPr>
                  </w:pPr>
                  <w:r w:rsidRPr="004B6F85">
                    <w:rPr>
                      <w:rFonts w:ascii="ＭＳ Ｐゴシック" w:eastAsia="ＭＳ Ｐゴシック" w:hAnsi="ＭＳ Ｐゴシック" w:hint="eastAsia"/>
                      <w:szCs w:val="21"/>
                      <w:lang w:eastAsia="zh-CN"/>
                    </w:rPr>
                    <w:t>支出内訳</w:t>
                  </w:r>
                </w:p>
                <w:p w14:paraId="6608700D" w14:textId="77777777" w:rsidR="00DC5CEB" w:rsidRPr="004B6F85" w:rsidRDefault="00DC5CEB" w:rsidP="00D1114E">
                  <w:pPr>
                    <w:framePr w:hSpace="142" w:wrap="around" w:vAnchor="text" w:hAnchor="margin" w:xAlign="center" w:y="48"/>
                    <w:widowControl/>
                    <w:spacing w:line="300" w:lineRule="exact"/>
                    <w:jc w:val="center"/>
                    <w:rPr>
                      <w:rFonts w:ascii="ＭＳ Ｐゴシック" w:eastAsia="ＭＳ Ｐゴシック" w:hAnsi="ＭＳ Ｐゴシック"/>
                      <w:szCs w:val="21"/>
                      <w:lang w:eastAsia="zh-CN"/>
                    </w:rPr>
                  </w:pPr>
                  <w:r w:rsidRPr="004B6F85">
                    <w:rPr>
                      <w:rFonts w:ascii="ＭＳ Ｐゴシック" w:eastAsia="ＭＳ Ｐゴシック" w:hAnsi="ＭＳ Ｐゴシック" w:hint="eastAsia"/>
                      <w:szCs w:val="21"/>
                      <w:lang w:eastAsia="zh-CN"/>
                    </w:rPr>
                    <w:t>（補助対象科目）</w:t>
                  </w:r>
                </w:p>
              </w:tc>
              <w:tc>
                <w:tcPr>
                  <w:tcW w:w="1864" w:type="dxa"/>
                  <w:tcBorders>
                    <w:top w:val="single" w:sz="12" w:space="0" w:color="auto"/>
                    <w:left w:val="single" w:sz="8" w:space="0" w:color="auto"/>
                    <w:bottom w:val="single" w:sz="12" w:space="0" w:color="auto"/>
                    <w:right w:val="single" w:sz="8" w:space="0" w:color="auto"/>
                  </w:tcBorders>
                  <w:vAlign w:val="center"/>
                </w:tcPr>
                <w:p w14:paraId="6CBF9224" w14:textId="77777777" w:rsidR="00DC5CEB" w:rsidRPr="004B6F85" w:rsidRDefault="00DC5CEB" w:rsidP="00D1114E">
                  <w:pPr>
                    <w:framePr w:hSpace="142" w:wrap="around" w:vAnchor="text" w:hAnchor="margin" w:xAlign="center" w:y="48"/>
                    <w:widowControl/>
                    <w:spacing w:line="240" w:lineRule="exact"/>
                    <w:jc w:val="center"/>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支出額</w:t>
                  </w:r>
                </w:p>
                <w:p w14:paraId="0C5663BF" w14:textId="77777777" w:rsidR="00DC5CEB" w:rsidRPr="004B6F85" w:rsidRDefault="00DC5CEB" w:rsidP="00D1114E">
                  <w:pPr>
                    <w:framePr w:hSpace="142" w:wrap="around" w:vAnchor="text" w:hAnchor="margin" w:xAlign="center" w:y="48"/>
                    <w:widowControl/>
                    <w:spacing w:line="240" w:lineRule="exact"/>
                    <w:ind w:leftChars="-51" w:left="-122"/>
                    <w:jc w:val="center"/>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（消費税相当額</w:t>
                  </w:r>
                </w:p>
                <w:p w14:paraId="693D42D1" w14:textId="77777777" w:rsidR="00DC5CEB" w:rsidRPr="004B6F85" w:rsidRDefault="00DC5CEB" w:rsidP="00D1114E">
                  <w:pPr>
                    <w:framePr w:hSpace="142" w:wrap="around" w:vAnchor="text" w:hAnchor="margin" w:xAlign="center" w:y="48"/>
                    <w:widowControl/>
                    <w:spacing w:line="240" w:lineRule="exact"/>
                    <w:ind w:rightChars="-51" w:right="-122"/>
                    <w:jc w:val="center"/>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控除後の金額）</w:t>
                  </w:r>
                </w:p>
              </w:tc>
              <w:tc>
                <w:tcPr>
                  <w:tcW w:w="5849" w:type="dxa"/>
                  <w:tcBorders>
                    <w:top w:val="single" w:sz="12" w:space="0" w:color="auto"/>
                    <w:left w:val="single" w:sz="8" w:space="0" w:color="auto"/>
                    <w:bottom w:val="single" w:sz="12" w:space="0" w:color="auto"/>
                    <w:right w:val="single" w:sz="12" w:space="0" w:color="auto"/>
                  </w:tcBorders>
                  <w:vAlign w:val="center"/>
                </w:tcPr>
                <w:p w14:paraId="6E39411C" w14:textId="77777777" w:rsidR="00DC5CEB" w:rsidRPr="004B6F85" w:rsidRDefault="00DC5CEB" w:rsidP="00D1114E">
                  <w:pPr>
                    <w:framePr w:hSpace="142" w:wrap="around" w:vAnchor="text" w:hAnchor="margin" w:xAlign="center" w:y="48"/>
                    <w:widowControl/>
                    <w:jc w:val="center"/>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積算根拠</w:t>
                  </w:r>
                </w:p>
              </w:tc>
            </w:tr>
            <w:tr w:rsidR="00DC5CEB" w:rsidRPr="00B57F17" w14:paraId="3021C822" w14:textId="77777777" w:rsidTr="008E2116">
              <w:trPr>
                <w:trHeight w:val="1053"/>
              </w:trPr>
              <w:tc>
                <w:tcPr>
                  <w:tcW w:w="2011" w:type="dxa"/>
                  <w:tcBorders>
                    <w:top w:val="single" w:sz="12" w:space="0" w:color="auto"/>
                    <w:left w:val="single" w:sz="12" w:space="0" w:color="auto"/>
                    <w:right w:val="single" w:sz="8" w:space="0" w:color="auto"/>
                  </w:tcBorders>
                  <w:vAlign w:val="center"/>
                </w:tcPr>
                <w:p w14:paraId="4D35E1EE"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（１）人件費</w:t>
                  </w:r>
                </w:p>
              </w:tc>
              <w:tc>
                <w:tcPr>
                  <w:tcW w:w="1864" w:type="dxa"/>
                  <w:tcBorders>
                    <w:top w:val="single" w:sz="12" w:space="0" w:color="auto"/>
                    <w:left w:val="single" w:sz="8" w:space="0" w:color="auto"/>
                    <w:right w:val="single" w:sz="8" w:space="0" w:color="auto"/>
                  </w:tcBorders>
                  <w:vAlign w:val="center"/>
                </w:tcPr>
                <w:p w14:paraId="2729524F" w14:textId="77777777" w:rsidR="00DC5CEB" w:rsidRPr="004B6F85" w:rsidRDefault="00DC5CEB" w:rsidP="00D1114E">
                  <w:pPr>
                    <w:framePr w:hSpace="142" w:wrap="around" w:vAnchor="text" w:hAnchor="margin" w:xAlign="center" w:y="48"/>
                    <w:widowControl/>
                    <w:jc w:val="right"/>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円</w:t>
                  </w:r>
                </w:p>
              </w:tc>
              <w:tc>
                <w:tcPr>
                  <w:tcW w:w="5849" w:type="dxa"/>
                  <w:tcBorders>
                    <w:top w:val="single" w:sz="12" w:space="0" w:color="auto"/>
                    <w:left w:val="single" w:sz="8" w:space="0" w:color="auto"/>
                    <w:right w:val="single" w:sz="12" w:space="0" w:color="auto"/>
                  </w:tcBorders>
                  <w:vAlign w:val="center"/>
                </w:tcPr>
                <w:p w14:paraId="77477B49"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p>
                <w:p w14:paraId="0C519084"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p>
              </w:tc>
            </w:tr>
            <w:tr w:rsidR="00DC5CEB" w:rsidRPr="00B57F17" w14:paraId="55DFA144" w14:textId="77777777" w:rsidTr="008E2116">
              <w:trPr>
                <w:trHeight w:val="700"/>
              </w:trPr>
              <w:tc>
                <w:tcPr>
                  <w:tcW w:w="2011" w:type="dxa"/>
                  <w:tcBorders>
                    <w:top w:val="single" w:sz="12" w:space="0" w:color="auto"/>
                    <w:left w:val="single" w:sz="12" w:space="0" w:color="auto"/>
                    <w:right w:val="single" w:sz="8" w:space="0" w:color="auto"/>
                  </w:tcBorders>
                  <w:vAlign w:val="center"/>
                </w:tcPr>
                <w:p w14:paraId="1B079253"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（２）旅費</w:t>
                  </w:r>
                </w:p>
              </w:tc>
              <w:tc>
                <w:tcPr>
                  <w:tcW w:w="1864" w:type="dxa"/>
                  <w:tcBorders>
                    <w:top w:val="single" w:sz="12" w:space="0" w:color="auto"/>
                    <w:left w:val="single" w:sz="8" w:space="0" w:color="auto"/>
                    <w:right w:val="single" w:sz="8" w:space="0" w:color="auto"/>
                  </w:tcBorders>
                  <w:vAlign w:val="center"/>
                </w:tcPr>
                <w:p w14:paraId="0C85490E" w14:textId="77777777" w:rsidR="00DC5CEB" w:rsidRPr="004B6F85" w:rsidRDefault="00DC5CEB" w:rsidP="00D1114E">
                  <w:pPr>
                    <w:framePr w:hSpace="142" w:wrap="around" w:vAnchor="text" w:hAnchor="margin" w:xAlign="center" w:y="48"/>
                    <w:widowControl/>
                    <w:jc w:val="right"/>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円</w:t>
                  </w:r>
                </w:p>
              </w:tc>
              <w:tc>
                <w:tcPr>
                  <w:tcW w:w="5849" w:type="dxa"/>
                  <w:tcBorders>
                    <w:top w:val="single" w:sz="12" w:space="0" w:color="auto"/>
                    <w:left w:val="single" w:sz="8" w:space="0" w:color="auto"/>
                    <w:right w:val="single" w:sz="12" w:space="0" w:color="auto"/>
                  </w:tcBorders>
                  <w:vAlign w:val="center"/>
                </w:tcPr>
                <w:p w14:paraId="70505BD3"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p>
              </w:tc>
            </w:tr>
            <w:tr w:rsidR="00DC5CEB" w:rsidRPr="00B57F17" w14:paraId="2C14BBFF" w14:textId="77777777" w:rsidTr="008E2116">
              <w:trPr>
                <w:trHeight w:val="837"/>
              </w:trPr>
              <w:tc>
                <w:tcPr>
                  <w:tcW w:w="2011" w:type="dxa"/>
                  <w:tcBorders>
                    <w:left w:val="single" w:sz="12" w:space="0" w:color="auto"/>
                    <w:right w:val="single" w:sz="8" w:space="0" w:color="auto"/>
                  </w:tcBorders>
                  <w:vAlign w:val="center"/>
                </w:tcPr>
                <w:p w14:paraId="7F3A9207"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（３）材料費・</w:t>
                  </w:r>
                </w:p>
                <w:p w14:paraId="05011F11" w14:textId="77777777" w:rsidR="00DC5CEB" w:rsidRPr="004B6F85" w:rsidRDefault="00DC5CEB" w:rsidP="00D1114E">
                  <w:pPr>
                    <w:framePr w:hSpace="142" w:wrap="around" w:vAnchor="text" w:hAnchor="margin" w:xAlign="center" w:y="48"/>
                    <w:widowControl/>
                    <w:ind w:firstLineChars="100" w:firstLine="240"/>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消耗品費</w:t>
                  </w:r>
                </w:p>
              </w:tc>
              <w:tc>
                <w:tcPr>
                  <w:tcW w:w="1864" w:type="dxa"/>
                  <w:tcBorders>
                    <w:left w:val="single" w:sz="8" w:space="0" w:color="auto"/>
                    <w:right w:val="single" w:sz="8" w:space="0" w:color="auto"/>
                  </w:tcBorders>
                  <w:vAlign w:val="center"/>
                </w:tcPr>
                <w:p w14:paraId="171180DB" w14:textId="77777777" w:rsidR="00DC5CEB" w:rsidRPr="004B6F85" w:rsidRDefault="00DC5CEB" w:rsidP="00D1114E">
                  <w:pPr>
                    <w:framePr w:hSpace="142" w:wrap="around" w:vAnchor="text" w:hAnchor="margin" w:xAlign="center" w:y="48"/>
                    <w:widowControl/>
                    <w:jc w:val="right"/>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円</w:t>
                  </w:r>
                </w:p>
              </w:tc>
              <w:tc>
                <w:tcPr>
                  <w:tcW w:w="5849" w:type="dxa"/>
                  <w:tcBorders>
                    <w:left w:val="single" w:sz="8" w:space="0" w:color="auto"/>
                    <w:right w:val="single" w:sz="12" w:space="0" w:color="auto"/>
                  </w:tcBorders>
                  <w:vAlign w:val="center"/>
                </w:tcPr>
                <w:p w14:paraId="15891572"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p>
                <w:p w14:paraId="47087F9E"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p>
              </w:tc>
            </w:tr>
            <w:tr w:rsidR="00DC5CEB" w:rsidRPr="00B57F17" w14:paraId="12A72C2D" w14:textId="77777777" w:rsidTr="008E2116">
              <w:trPr>
                <w:trHeight w:val="1143"/>
              </w:trPr>
              <w:tc>
                <w:tcPr>
                  <w:tcW w:w="2011" w:type="dxa"/>
                  <w:tcBorders>
                    <w:left w:val="single" w:sz="12" w:space="0" w:color="auto"/>
                    <w:right w:val="single" w:sz="8" w:space="0" w:color="auto"/>
                  </w:tcBorders>
                  <w:vAlign w:val="center"/>
                </w:tcPr>
                <w:p w14:paraId="327CF92F"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（４）機器・備品</w:t>
                  </w:r>
                </w:p>
                <w:p w14:paraId="7F7047DA" w14:textId="77777777" w:rsidR="00DC5CEB" w:rsidRPr="004B6F85" w:rsidRDefault="00DC5CEB" w:rsidP="00D1114E">
                  <w:pPr>
                    <w:framePr w:hSpace="142" w:wrap="around" w:vAnchor="text" w:hAnchor="margin" w:xAlign="center" w:y="48"/>
                    <w:widowControl/>
                    <w:ind w:firstLineChars="100" w:firstLine="240"/>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等賃借料など</w:t>
                  </w:r>
                </w:p>
              </w:tc>
              <w:tc>
                <w:tcPr>
                  <w:tcW w:w="1864" w:type="dxa"/>
                  <w:tcBorders>
                    <w:left w:val="single" w:sz="8" w:space="0" w:color="auto"/>
                    <w:right w:val="single" w:sz="8" w:space="0" w:color="auto"/>
                  </w:tcBorders>
                  <w:vAlign w:val="center"/>
                </w:tcPr>
                <w:p w14:paraId="118176DA" w14:textId="77777777" w:rsidR="00DC5CEB" w:rsidRPr="004B6F85" w:rsidRDefault="00DC5CEB" w:rsidP="00D1114E">
                  <w:pPr>
                    <w:framePr w:hSpace="142" w:wrap="around" w:vAnchor="text" w:hAnchor="margin" w:xAlign="center" w:y="48"/>
                    <w:widowControl/>
                    <w:jc w:val="right"/>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円</w:t>
                  </w:r>
                </w:p>
              </w:tc>
              <w:tc>
                <w:tcPr>
                  <w:tcW w:w="5849" w:type="dxa"/>
                  <w:tcBorders>
                    <w:left w:val="single" w:sz="8" w:space="0" w:color="auto"/>
                    <w:right w:val="single" w:sz="12" w:space="0" w:color="auto"/>
                  </w:tcBorders>
                  <w:vAlign w:val="center"/>
                </w:tcPr>
                <w:p w14:paraId="2EB93807"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p>
              </w:tc>
            </w:tr>
            <w:tr w:rsidR="00DC5CEB" w:rsidRPr="00B57F17" w14:paraId="038B2B78" w14:textId="77777777" w:rsidTr="008E2116">
              <w:trPr>
                <w:trHeight w:val="1393"/>
              </w:trPr>
              <w:tc>
                <w:tcPr>
                  <w:tcW w:w="2011" w:type="dxa"/>
                  <w:tcBorders>
                    <w:left w:val="single" w:sz="12" w:space="0" w:color="auto"/>
                    <w:right w:val="single" w:sz="8" w:space="0" w:color="auto"/>
                  </w:tcBorders>
                  <w:vAlign w:val="center"/>
                </w:tcPr>
                <w:p w14:paraId="325686B3"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（５）外注・委託</w:t>
                  </w:r>
                </w:p>
                <w:p w14:paraId="3C7A5E63"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 xml:space="preserve">　費</w:t>
                  </w:r>
                </w:p>
              </w:tc>
              <w:tc>
                <w:tcPr>
                  <w:tcW w:w="1864" w:type="dxa"/>
                  <w:tcBorders>
                    <w:left w:val="single" w:sz="8" w:space="0" w:color="auto"/>
                    <w:right w:val="single" w:sz="8" w:space="0" w:color="auto"/>
                  </w:tcBorders>
                  <w:vAlign w:val="center"/>
                </w:tcPr>
                <w:p w14:paraId="3D83E23E" w14:textId="77777777" w:rsidR="00DC5CEB" w:rsidRPr="004B6F85" w:rsidRDefault="00DC5CEB" w:rsidP="00D1114E">
                  <w:pPr>
                    <w:framePr w:hSpace="142" w:wrap="around" w:vAnchor="text" w:hAnchor="margin" w:xAlign="center" w:y="48"/>
                    <w:widowControl/>
                    <w:jc w:val="right"/>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円</w:t>
                  </w:r>
                </w:p>
              </w:tc>
              <w:tc>
                <w:tcPr>
                  <w:tcW w:w="5849" w:type="dxa"/>
                  <w:tcBorders>
                    <w:left w:val="single" w:sz="8" w:space="0" w:color="auto"/>
                    <w:right w:val="single" w:sz="12" w:space="0" w:color="auto"/>
                  </w:tcBorders>
                  <w:vAlign w:val="center"/>
                </w:tcPr>
                <w:p w14:paraId="078B3C0B"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p>
              </w:tc>
            </w:tr>
            <w:tr w:rsidR="00DC5CEB" w:rsidRPr="00B57F17" w14:paraId="25E56A8B" w14:textId="77777777" w:rsidTr="008E2116">
              <w:trPr>
                <w:trHeight w:val="1503"/>
              </w:trPr>
              <w:tc>
                <w:tcPr>
                  <w:tcW w:w="2011" w:type="dxa"/>
                  <w:tcBorders>
                    <w:left w:val="single" w:sz="12" w:space="0" w:color="auto"/>
                    <w:right w:val="single" w:sz="8" w:space="0" w:color="auto"/>
                  </w:tcBorders>
                  <w:vAlign w:val="center"/>
                </w:tcPr>
                <w:p w14:paraId="0D0F5A49"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（６）その他</w:t>
                  </w:r>
                </w:p>
              </w:tc>
              <w:tc>
                <w:tcPr>
                  <w:tcW w:w="1864" w:type="dxa"/>
                  <w:tcBorders>
                    <w:left w:val="single" w:sz="8" w:space="0" w:color="auto"/>
                    <w:right w:val="single" w:sz="8" w:space="0" w:color="auto"/>
                  </w:tcBorders>
                  <w:vAlign w:val="center"/>
                </w:tcPr>
                <w:p w14:paraId="21076522" w14:textId="77777777" w:rsidR="00DC5CEB" w:rsidRPr="004B6F85" w:rsidRDefault="00DC5CEB" w:rsidP="00D1114E">
                  <w:pPr>
                    <w:framePr w:hSpace="142" w:wrap="around" w:vAnchor="text" w:hAnchor="margin" w:xAlign="center" w:y="48"/>
                    <w:widowControl/>
                    <w:jc w:val="right"/>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円</w:t>
                  </w:r>
                </w:p>
              </w:tc>
              <w:tc>
                <w:tcPr>
                  <w:tcW w:w="5849" w:type="dxa"/>
                  <w:tcBorders>
                    <w:left w:val="single" w:sz="8" w:space="0" w:color="auto"/>
                    <w:right w:val="single" w:sz="12" w:space="0" w:color="auto"/>
                  </w:tcBorders>
                  <w:vAlign w:val="center"/>
                </w:tcPr>
                <w:p w14:paraId="33BF8F30"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p>
                <w:p w14:paraId="56E4E300" w14:textId="77777777" w:rsidR="00DC5CEB" w:rsidRPr="004B6F85" w:rsidRDefault="00DC5CEB" w:rsidP="00D1114E">
                  <w:pPr>
                    <w:framePr w:hSpace="142" w:wrap="around" w:vAnchor="text" w:hAnchor="margin" w:xAlign="center" w:y="48"/>
                    <w:widowControl/>
                    <w:rPr>
                      <w:rFonts w:ascii="ＭＳ Ｐゴシック" w:eastAsia="ＭＳ Ｐゴシック" w:hAnsi="ＭＳ Ｐゴシック"/>
                      <w:szCs w:val="21"/>
                    </w:rPr>
                  </w:pPr>
                </w:p>
              </w:tc>
            </w:tr>
            <w:tr w:rsidR="00DC5CEB" w:rsidRPr="00B57F17" w14:paraId="5B443D59" w14:textId="77777777" w:rsidTr="008E2116">
              <w:trPr>
                <w:trHeight w:val="625"/>
              </w:trPr>
              <w:tc>
                <w:tcPr>
                  <w:tcW w:w="2011" w:type="dxa"/>
                  <w:tcBorders>
                    <w:top w:val="single" w:sz="8" w:space="0" w:color="auto"/>
                    <w:left w:val="single" w:sz="12" w:space="0" w:color="auto"/>
                    <w:bottom w:val="double" w:sz="4" w:space="0" w:color="auto"/>
                    <w:right w:val="single" w:sz="8" w:space="0" w:color="auto"/>
                  </w:tcBorders>
                  <w:vAlign w:val="center"/>
                </w:tcPr>
                <w:p w14:paraId="6D350D6B" w14:textId="77777777" w:rsidR="00DC5CEB" w:rsidRPr="004B6F85" w:rsidRDefault="00DC5CEB" w:rsidP="00D1114E">
                  <w:pPr>
                    <w:framePr w:hSpace="142" w:wrap="around" w:vAnchor="text" w:hAnchor="margin" w:xAlign="center" w:y="48"/>
                    <w:widowControl/>
                    <w:jc w:val="center"/>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支出計</w:t>
                  </w:r>
                </w:p>
              </w:tc>
              <w:tc>
                <w:tcPr>
                  <w:tcW w:w="7713" w:type="dxa"/>
                  <w:gridSpan w:val="2"/>
                  <w:tcBorders>
                    <w:top w:val="single" w:sz="8" w:space="0" w:color="auto"/>
                    <w:left w:val="single" w:sz="8" w:space="0" w:color="auto"/>
                    <w:bottom w:val="double" w:sz="4" w:space="0" w:color="auto"/>
                    <w:right w:val="single" w:sz="12" w:space="0" w:color="auto"/>
                  </w:tcBorders>
                  <w:vAlign w:val="center"/>
                </w:tcPr>
                <w:p w14:paraId="2750A12F" w14:textId="77777777" w:rsidR="00DC5CEB" w:rsidRPr="004B6F85" w:rsidRDefault="00DC5CEB" w:rsidP="00D1114E">
                  <w:pPr>
                    <w:framePr w:hSpace="142" w:wrap="around" w:vAnchor="text" w:hAnchor="margin" w:xAlign="center" w:y="48"/>
                    <w:widowControl/>
                    <w:jc w:val="center"/>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円</w:t>
                  </w:r>
                </w:p>
              </w:tc>
            </w:tr>
            <w:tr w:rsidR="00DC5CEB" w:rsidRPr="00B57F17" w14:paraId="2632D8AB" w14:textId="77777777" w:rsidTr="00772138">
              <w:trPr>
                <w:trHeight w:val="743"/>
              </w:trPr>
              <w:tc>
                <w:tcPr>
                  <w:tcW w:w="2011" w:type="dxa"/>
                  <w:tcBorders>
                    <w:top w:val="double" w:sz="4" w:space="0" w:color="auto"/>
                    <w:left w:val="single" w:sz="12" w:space="0" w:color="auto"/>
                    <w:bottom w:val="double" w:sz="4" w:space="0" w:color="auto"/>
                    <w:right w:val="single" w:sz="8" w:space="0" w:color="auto"/>
                  </w:tcBorders>
                  <w:vAlign w:val="center"/>
                </w:tcPr>
                <w:p w14:paraId="63F25ECA" w14:textId="083020E0" w:rsidR="00DC5CEB" w:rsidRPr="003B1384" w:rsidRDefault="00DC5CEB" w:rsidP="00D1114E">
                  <w:pPr>
                    <w:framePr w:hSpace="142" w:wrap="around" w:vAnchor="text" w:hAnchor="margin" w:xAlign="center" w:y="48"/>
                    <w:widowControl/>
                    <w:spacing w:line="240" w:lineRule="exact"/>
                    <w:jc w:val="center"/>
                    <w:rPr>
                      <w:rFonts w:ascii="ＭＳ Ｐゴシック" w:eastAsia="ＭＳ Ｐゴシック" w:hAnsi="ＭＳ Ｐゴシック"/>
                      <w:szCs w:val="21"/>
                      <w:lang w:eastAsia="zh-CN"/>
                    </w:rPr>
                  </w:pPr>
                  <w:r w:rsidRPr="003B1384">
                    <w:rPr>
                      <w:rFonts w:ascii="ＭＳ Ｐゴシック" w:eastAsia="ＭＳ Ｐゴシック" w:hAnsi="ＭＳ Ｐゴシック" w:hint="eastAsia"/>
                      <w:szCs w:val="21"/>
                      <w:lang w:eastAsia="zh-CN"/>
                    </w:rPr>
                    <w:t>補助対象額</w:t>
                  </w:r>
                </w:p>
                <w:p w14:paraId="3969E1B4" w14:textId="4BF570A7" w:rsidR="008E2116" w:rsidRPr="003B1384" w:rsidRDefault="008E2116" w:rsidP="00D1114E">
                  <w:pPr>
                    <w:framePr w:hSpace="142" w:wrap="around" w:vAnchor="text" w:hAnchor="margin" w:xAlign="center" w:y="48"/>
                    <w:widowControl/>
                    <w:spacing w:line="240" w:lineRule="exact"/>
                    <w:jc w:val="center"/>
                    <w:rPr>
                      <w:rFonts w:ascii="ＭＳ Ｐゴシック" w:eastAsia="ＭＳ Ｐゴシック" w:hAnsi="ＭＳ Ｐゴシック"/>
                      <w:sz w:val="22"/>
                      <w:szCs w:val="20"/>
                      <w:lang w:eastAsia="zh-CN"/>
                    </w:rPr>
                  </w:pPr>
                  <w:r w:rsidRPr="003B1384">
                    <w:rPr>
                      <w:rFonts w:ascii="ＭＳ Ｐゴシック" w:eastAsia="ＭＳ Ｐゴシック" w:hAnsi="ＭＳ Ｐゴシック" w:hint="eastAsia"/>
                      <w:sz w:val="22"/>
                      <w:szCs w:val="20"/>
                      <w:lang w:eastAsia="zh-CN"/>
                    </w:rPr>
                    <w:t>従来型</w:t>
                  </w:r>
                </w:p>
                <w:p w14:paraId="0583CEDB" w14:textId="77777777" w:rsidR="00DC5CEB" w:rsidRPr="003B1384" w:rsidRDefault="00DC5CEB" w:rsidP="00D1114E">
                  <w:pPr>
                    <w:framePr w:hSpace="142" w:wrap="around" w:vAnchor="text" w:hAnchor="margin" w:xAlign="center" w:y="48"/>
                    <w:widowControl/>
                    <w:spacing w:line="240" w:lineRule="exact"/>
                    <w:rPr>
                      <w:rFonts w:ascii="ＭＳ Ｐゴシック" w:eastAsia="ＭＳ Ｐゴシック" w:hAnsi="ＭＳ Ｐゴシック"/>
                      <w:sz w:val="22"/>
                      <w:szCs w:val="20"/>
                      <w:lang w:eastAsia="zh-CN"/>
                    </w:rPr>
                  </w:pPr>
                  <w:r w:rsidRPr="003B1384">
                    <w:rPr>
                      <w:rFonts w:ascii="ＭＳ Ｐゴシック" w:eastAsia="ＭＳ Ｐゴシック" w:hAnsi="ＭＳ Ｐゴシック" w:hint="eastAsia"/>
                      <w:sz w:val="22"/>
                      <w:szCs w:val="20"/>
                      <w:lang w:eastAsia="zh-CN"/>
                    </w:rPr>
                    <w:t>（支出計×</w:t>
                  </w:r>
                  <w:r w:rsidRPr="003B1384">
                    <w:rPr>
                      <w:rFonts w:ascii="ＭＳ Ｐゴシック" w:eastAsia="ＭＳ Ｐゴシック" w:hAnsi="ＭＳ Ｐゴシック"/>
                      <w:sz w:val="22"/>
                      <w:szCs w:val="20"/>
                      <w:lang w:eastAsia="zh-CN"/>
                    </w:rPr>
                    <w:t>(</w:t>
                  </w:r>
                  <w:r w:rsidR="008E2116" w:rsidRPr="003B1384">
                    <w:rPr>
                      <w:rFonts w:ascii="ＭＳ Ｐゴシック" w:eastAsia="ＭＳ Ｐゴシック" w:hAnsi="ＭＳ Ｐゴシック" w:hint="eastAsia"/>
                      <w:sz w:val="22"/>
                      <w:szCs w:val="20"/>
                      <w:lang w:eastAsia="zh-CN"/>
                    </w:rPr>
                    <w:t>２</w:t>
                  </w:r>
                  <w:r w:rsidRPr="003B1384">
                    <w:rPr>
                      <w:rFonts w:ascii="ＭＳ Ｐゴシック" w:eastAsia="ＭＳ Ｐゴシック" w:hAnsi="ＭＳ Ｐゴシック"/>
                      <w:sz w:val="22"/>
                      <w:szCs w:val="20"/>
                      <w:lang w:eastAsia="zh-CN"/>
                    </w:rPr>
                    <w:t>/</w:t>
                  </w:r>
                  <w:r w:rsidR="008E2116" w:rsidRPr="003B1384">
                    <w:rPr>
                      <w:rFonts w:ascii="ＭＳ Ｐゴシック" w:eastAsia="ＭＳ Ｐゴシック" w:hAnsi="ＭＳ Ｐゴシック" w:hint="eastAsia"/>
                      <w:sz w:val="22"/>
                      <w:szCs w:val="20"/>
                      <w:lang w:eastAsia="zh-CN"/>
                    </w:rPr>
                    <w:t>３</w:t>
                  </w:r>
                  <w:r w:rsidRPr="003B1384">
                    <w:rPr>
                      <w:rFonts w:ascii="ＭＳ Ｐゴシック" w:eastAsia="ＭＳ Ｐゴシック" w:hAnsi="ＭＳ Ｐゴシック"/>
                      <w:sz w:val="22"/>
                      <w:szCs w:val="20"/>
                      <w:lang w:eastAsia="zh-CN"/>
                    </w:rPr>
                    <w:t>)）</w:t>
                  </w:r>
                </w:p>
                <w:p w14:paraId="78593626" w14:textId="1B39BE0D" w:rsidR="008E2116" w:rsidRPr="003B1384" w:rsidRDefault="008E2116" w:rsidP="00D1114E">
                  <w:pPr>
                    <w:framePr w:hSpace="142" w:wrap="around" w:vAnchor="text" w:hAnchor="margin" w:xAlign="center" w:y="48"/>
                    <w:widowControl/>
                    <w:spacing w:line="240" w:lineRule="exact"/>
                    <w:jc w:val="center"/>
                    <w:rPr>
                      <w:rFonts w:ascii="ＭＳ Ｐゴシック" w:eastAsia="ＭＳ Ｐゴシック" w:hAnsi="ＭＳ Ｐゴシック"/>
                      <w:sz w:val="22"/>
                      <w:szCs w:val="20"/>
                    </w:rPr>
                  </w:pPr>
                  <w:r w:rsidRPr="003B1384">
                    <w:rPr>
                      <w:rFonts w:ascii="ＭＳ Ｐゴシック" w:eastAsia="ＭＳ Ｐゴシック" w:hAnsi="ＭＳ Ｐゴシック" w:hint="eastAsia"/>
                      <w:sz w:val="22"/>
                      <w:szCs w:val="20"/>
                    </w:rPr>
                    <w:t>データ型</w:t>
                  </w:r>
                </w:p>
                <w:p w14:paraId="642B54F4" w14:textId="5FCEA7D6" w:rsidR="008E2116" w:rsidRPr="003B1384" w:rsidRDefault="008E2116" w:rsidP="00D1114E">
                  <w:pPr>
                    <w:framePr w:hSpace="142" w:wrap="around" w:vAnchor="text" w:hAnchor="margin" w:xAlign="center" w:y="48"/>
                    <w:widowControl/>
                    <w:spacing w:line="240" w:lineRule="exact"/>
                    <w:rPr>
                      <w:rFonts w:ascii="ＭＳ Ｐゴシック" w:eastAsia="ＭＳ Ｐゴシック" w:hAnsi="ＭＳ Ｐゴシック"/>
                      <w:szCs w:val="21"/>
                    </w:rPr>
                  </w:pPr>
                  <w:r w:rsidRPr="003B1384">
                    <w:rPr>
                      <w:rFonts w:ascii="ＭＳ Ｐゴシック" w:eastAsia="ＭＳ Ｐゴシック" w:hAnsi="ＭＳ Ｐゴシック" w:hint="eastAsia"/>
                      <w:sz w:val="22"/>
                      <w:szCs w:val="20"/>
                    </w:rPr>
                    <w:t>（支出計×</w:t>
                  </w:r>
                  <w:r w:rsidRPr="003B1384">
                    <w:rPr>
                      <w:rFonts w:ascii="ＭＳ Ｐゴシック" w:eastAsia="ＭＳ Ｐゴシック" w:hAnsi="ＭＳ Ｐゴシック"/>
                      <w:sz w:val="22"/>
                      <w:szCs w:val="20"/>
                    </w:rPr>
                    <w:t>(</w:t>
                  </w:r>
                  <w:r w:rsidR="00087D1B" w:rsidRPr="003B1384">
                    <w:rPr>
                      <w:rFonts w:ascii="ＭＳ Ｐゴシック" w:eastAsia="ＭＳ Ｐゴシック" w:hAnsi="ＭＳ Ｐゴシック" w:hint="eastAsia"/>
                      <w:sz w:val="22"/>
                      <w:szCs w:val="20"/>
                    </w:rPr>
                    <w:t>４</w:t>
                  </w:r>
                  <w:r w:rsidRPr="003B1384">
                    <w:rPr>
                      <w:rFonts w:ascii="ＭＳ Ｐゴシック" w:eastAsia="ＭＳ Ｐゴシック" w:hAnsi="ＭＳ Ｐゴシック"/>
                      <w:sz w:val="22"/>
                      <w:szCs w:val="20"/>
                    </w:rPr>
                    <w:t>/</w:t>
                  </w:r>
                  <w:r w:rsidR="00087D1B" w:rsidRPr="003B1384">
                    <w:rPr>
                      <w:rFonts w:ascii="ＭＳ Ｐゴシック" w:eastAsia="ＭＳ Ｐゴシック" w:hAnsi="ＭＳ Ｐゴシック" w:hint="eastAsia"/>
                      <w:sz w:val="22"/>
                      <w:szCs w:val="20"/>
                    </w:rPr>
                    <w:t>５</w:t>
                  </w:r>
                  <w:r w:rsidRPr="003B1384">
                    <w:rPr>
                      <w:rFonts w:ascii="ＭＳ Ｐゴシック" w:eastAsia="ＭＳ Ｐゴシック" w:hAnsi="ＭＳ Ｐゴシック"/>
                      <w:sz w:val="22"/>
                      <w:szCs w:val="20"/>
                    </w:rPr>
                    <w:t>)）</w:t>
                  </w:r>
                </w:p>
              </w:tc>
              <w:tc>
                <w:tcPr>
                  <w:tcW w:w="7713" w:type="dxa"/>
                  <w:gridSpan w:val="2"/>
                  <w:tcBorders>
                    <w:top w:val="double" w:sz="4" w:space="0" w:color="auto"/>
                    <w:left w:val="single" w:sz="8" w:space="0" w:color="auto"/>
                    <w:bottom w:val="double" w:sz="4" w:space="0" w:color="auto"/>
                    <w:right w:val="single" w:sz="12" w:space="0" w:color="auto"/>
                  </w:tcBorders>
                  <w:vAlign w:val="center"/>
                </w:tcPr>
                <w:p w14:paraId="6D671238" w14:textId="77777777" w:rsidR="00DC5CEB" w:rsidRPr="004B6F85" w:rsidRDefault="00DC5CEB" w:rsidP="00D1114E">
                  <w:pPr>
                    <w:framePr w:hSpace="142" w:wrap="around" w:vAnchor="text" w:hAnchor="margin" w:xAlign="center" w:y="48"/>
                    <w:widowControl/>
                    <w:jc w:val="center"/>
                    <w:rPr>
                      <w:rFonts w:ascii="ＭＳ Ｐゴシック" w:eastAsia="ＭＳ Ｐゴシック" w:hAnsi="ＭＳ Ｐゴシック"/>
                      <w:szCs w:val="21"/>
                    </w:rPr>
                  </w:pPr>
                  <w:r w:rsidRPr="004B6F85">
                    <w:rPr>
                      <w:rFonts w:ascii="ＭＳ Ｐゴシック" w:eastAsia="ＭＳ Ｐゴシック" w:hAnsi="ＭＳ Ｐゴシック" w:hint="eastAsia"/>
                      <w:szCs w:val="21"/>
                    </w:rPr>
                    <w:t>千円（千円未満切捨）</w:t>
                  </w:r>
                </w:p>
              </w:tc>
            </w:tr>
          </w:tbl>
          <w:p w14:paraId="07AEE860" w14:textId="77777777" w:rsidR="00DC5CEB" w:rsidRPr="00B57F17" w:rsidRDefault="00DC5CEB" w:rsidP="00772138">
            <w:pPr>
              <w:widowControl/>
              <w:jc w:val="center"/>
              <w:rPr>
                <w:rFonts w:ascii="游ゴシック" w:eastAsia="游ゴシック" w:hAnsi="游ゴシック" w:cs="ＭＳ Ｐゴシック"/>
                <w:b/>
                <w:bCs/>
                <w:color w:val="C00000"/>
                <w:kern w:val="0"/>
                <w:sz w:val="28"/>
                <w:szCs w:val="28"/>
              </w:rPr>
            </w:pPr>
          </w:p>
        </w:tc>
      </w:tr>
    </w:tbl>
    <w:p w14:paraId="38283305" w14:textId="77777777" w:rsidR="00DC5CEB" w:rsidRPr="00B57F17" w:rsidRDefault="00DC5CEB" w:rsidP="00DC5CEB">
      <w:pPr>
        <w:jc w:val="left"/>
        <w:rPr>
          <w:rFonts w:ascii="ＭＳ 明朝" w:eastAsia="ＭＳ 明朝" w:hAnsi="ＭＳ 明朝" w:cs="Times New Roman"/>
          <w:bCs/>
          <w:color w:val="C00000"/>
          <w:spacing w:val="8"/>
          <w:sz w:val="22"/>
          <w:szCs w:val="24"/>
        </w:rPr>
      </w:pPr>
    </w:p>
    <w:tbl>
      <w:tblPr>
        <w:tblpPr w:leftFromText="142" w:rightFromText="142" w:vertAnchor="text" w:horzAnchor="margin" w:tblpXSpec="center" w:tblpY="48"/>
        <w:tblW w:w="9900" w:type="dxa"/>
        <w:tblCellMar>
          <w:left w:w="99" w:type="dxa"/>
          <w:right w:w="99" w:type="dxa"/>
        </w:tblCellMar>
        <w:tblLook w:val="04A0" w:firstRow="1" w:lastRow="0" w:firstColumn="1" w:lastColumn="0" w:noHBand="0" w:noVBand="1"/>
      </w:tblPr>
      <w:tblGrid>
        <w:gridCol w:w="352"/>
        <w:gridCol w:w="7675"/>
        <w:gridCol w:w="1873"/>
      </w:tblGrid>
      <w:tr w:rsidR="00DC5CEB" w:rsidRPr="00B57F17" w14:paraId="42F1555F" w14:textId="77777777" w:rsidTr="00772138">
        <w:trPr>
          <w:trHeight w:val="360"/>
        </w:trPr>
        <w:tc>
          <w:tcPr>
            <w:tcW w:w="352" w:type="dxa"/>
            <w:tcBorders>
              <w:top w:val="nil"/>
              <w:left w:val="nil"/>
              <w:bottom w:val="nil"/>
              <w:right w:val="nil"/>
            </w:tcBorders>
            <w:shd w:val="clear" w:color="auto" w:fill="auto"/>
            <w:noWrap/>
            <w:vAlign w:val="bottom"/>
            <w:hideMark/>
          </w:tcPr>
          <w:p w14:paraId="793A0B73" w14:textId="77777777" w:rsidR="00DC5CEB" w:rsidRPr="00B57F17" w:rsidRDefault="00DC5CEB" w:rsidP="00772138">
            <w:pPr>
              <w:widowControl/>
              <w:jc w:val="right"/>
              <w:rPr>
                <w:rFonts w:ascii="ＭＳ Ｐゴシック" w:eastAsia="ＭＳ Ｐゴシック" w:hAnsi="ＭＳ Ｐゴシック" w:cs="ＭＳ Ｐゴシック"/>
                <w:color w:val="C00000"/>
                <w:kern w:val="0"/>
                <w:szCs w:val="24"/>
              </w:rPr>
            </w:pPr>
          </w:p>
        </w:tc>
        <w:tc>
          <w:tcPr>
            <w:tcW w:w="7675" w:type="dxa"/>
            <w:tcBorders>
              <w:top w:val="nil"/>
              <w:left w:val="nil"/>
              <w:bottom w:val="nil"/>
              <w:right w:val="nil"/>
            </w:tcBorders>
            <w:shd w:val="clear" w:color="auto" w:fill="auto"/>
            <w:noWrap/>
            <w:vAlign w:val="bottom"/>
            <w:hideMark/>
          </w:tcPr>
          <w:p w14:paraId="42D6234D" w14:textId="77777777" w:rsidR="00DC5CEB" w:rsidRPr="004B6F85" w:rsidRDefault="00DC5CEB" w:rsidP="00772138">
            <w:pPr>
              <w:widowControl/>
              <w:jc w:val="left"/>
              <w:rPr>
                <w:rFonts w:ascii="游ゴシック" w:eastAsia="游ゴシック" w:hAnsi="游ゴシック" w:cs="ＭＳ Ｐゴシック"/>
                <w:kern w:val="0"/>
                <w:sz w:val="22"/>
              </w:rPr>
            </w:pPr>
            <w:r w:rsidRPr="004B6F85">
              <w:rPr>
                <w:rFonts w:ascii="游ゴシック" w:eastAsia="游ゴシック" w:hAnsi="游ゴシック" w:cs="ＭＳ Ｐゴシック" w:hint="eastAsia"/>
                <w:kern w:val="0"/>
                <w:sz w:val="22"/>
              </w:rPr>
              <w:t>※消費税抜きの金額で記載してください。</w:t>
            </w:r>
          </w:p>
        </w:tc>
        <w:tc>
          <w:tcPr>
            <w:tcW w:w="1873" w:type="dxa"/>
            <w:tcBorders>
              <w:top w:val="nil"/>
              <w:left w:val="nil"/>
              <w:right w:val="nil"/>
            </w:tcBorders>
            <w:shd w:val="clear" w:color="auto" w:fill="FFFFFF" w:themeFill="background1"/>
            <w:noWrap/>
            <w:vAlign w:val="center"/>
            <w:hideMark/>
          </w:tcPr>
          <w:p w14:paraId="2C1529CD" w14:textId="77777777" w:rsidR="00DC5CEB" w:rsidRPr="00B57F17" w:rsidRDefault="00DC5CEB" w:rsidP="00772138">
            <w:pPr>
              <w:widowControl/>
              <w:jc w:val="left"/>
              <w:rPr>
                <w:rFonts w:ascii="游ゴシック" w:eastAsia="游ゴシック" w:hAnsi="游ゴシック" w:cs="ＭＳ Ｐゴシック"/>
                <w:color w:val="C00000"/>
                <w:kern w:val="0"/>
                <w:sz w:val="22"/>
              </w:rPr>
            </w:pPr>
          </w:p>
        </w:tc>
      </w:tr>
      <w:tr w:rsidR="00DC5CEB" w:rsidRPr="00B57F17" w14:paraId="45DACCDB" w14:textId="77777777" w:rsidTr="00772138">
        <w:trPr>
          <w:trHeight w:val="490"/>
        </w:trPr>
        <w:tc>
          <w:tcPr>
            <w:tcW w:w="352" w:type="dxa"/>
            <w:tcBorders>
              <w:top w:val="nil"/>
              <w:left w:val="nil"/>
              <w:bottom w:val="nil"/>
              <w:right w:val="nil"/>
            </w:tcBorders>
            <w:shd w:val="clear" w:color="auto" w:fill="auto"/>
            <w:noWrap/>
            <w:vAlign w:val="bottom"/>
            <w:hideMark/>
          </w:tcPr>
          <w:p w14:paraId="3F64E452" w14:textId="77777777" w:rsidR="00DC5CEB" w:rsidRPr="00B57F17" w:rsidRDefault="00DC5CEB" w:rsidP="00772138">
            <w:pPr>
              <w:widowControl/>
              <w:jc w:val="left"/>
              <w:rPr>
                <w:rFonts w:ascii="Times New Roman" w:eastAsia="Times New Roman" w:hAnsi="Times New Roman" w:cs="Times New Roman"/>
                <w:color w:val="C00000"/>
                <w:kern w:val="0"/>
                <w:sz w:val="20"/>
                <w:szCs w:val="20"/>
              </w:rPr>
            </w:pPr>
          </w:p>
        </w:tc>
        <w:tc>
          <w:tcPr>
            <w:tcW w:w="7675" w:type="dxa"/>
            <w:tcBorders>
              <w:top w:val="nil"/>
              <w:left w:val="nil"/>
              <w:bottom w:val="nil"/>
              <w:right w:val="nil"/>
            </w:tcBorders>
            <w:shd w:val="clear" w:color="auto" w:fill="auto"/>
            <w:noWrap/>
            <w:vAlign w:val="bottom"/>
            <w:hideMark/>
          </w:tcPr>
          <w:p w14:paraId="1C97EA38" w14:textId="77777777" w:rsidR="00DC5CEB" w:rsidRPr="004B6F85" w:rsidRDefault="00DC5CEB" w:rsidP="00772138">
            <w:pPr>
              <w:widowControl/>
              <w:jc w:val="left"/>
              <w:rPr>
                <w:rFonts w:ascii="游ゴシック" w:eastAsia="游ゴシック" w:hAnsi="游ゴシック" w:cs="ＭＳ Ｐゴシック"/>
                <w:kern w:val="0"/>
                <w:sz w:val="22"/>
              </w:rPr>
            </w:pPr>
            <w:r w:rsidRPr="004B6F85">
              <w:rPr>
                <w:rFonts w:ascii="游ゴシック" w:eastAsia="游ゴシック" w:hAnsi="游ゴシック" w:cs="ＭＳ Ｐゴシック" w:hint="eastAsia"/>
                <w:kern w:val="0"/>
                <w:sz w:val="22"/>
              </w:rPr>
              <w:t>※補助金を申請する全ての企業等が提出してください。</w:t>
            </w:r>
          </w:p>
        </w:tc>
        <w:tc>
          <w:tcPr>
            <w:tcW w:w="1873" w:type="dxa"/>
            <w:noWrap/>
            <w:hideMark/>
          </w:tcPr>
          <w:p w14:paraId="0B012450" w14:textId="77777777" w:rsidR="00DC5CEB" w:rsidRPr="00B57F17" w:rsidRDefault="00DC5CEB" w:rsidP="00772138">
            <w:pPr>
              <w:widowControl/>
              <w:jc w:val="left"/>
              <w:rPr>
                <w:rFonts w:ascii="游ゴシック" w:eastAsia="游ゴシック" w:hAnsi="游ゴシック" w:cs="ＭＳ Ｐゴシック"/>
                <w:color w:val="C00000"/>
                <w:kern w:val="0"/>
                <w:sz w:val="22"/>
              </w:rPr>
            </w:pPr>
          </w:p>
        </w:tc>
      </w:tr>
      <w:tr w:rsidR="00DC5CEB" w:rsidRPr="00B57F17" w14:paraId="00D3A8CF" w14:textId="77777777" w:rsidTr="00772138">
        <w:trPr>
          <w:trHeight w:val="360"/>
        </w:trPr>
        <w:tc>
          <w:tcPr>
            <w:tcW w:w="352" w:type="dxa"/>
            <w:tcBorders>
              <w:top w:val="nil"/>
              <w:left w:val="nil"/>
              <w:bottom w:val="nil"/>
              <w:right w:val="nil"/>
            </w:tcBorders>
            <w:shd w:val="clear" w:color="auto" w:fill="auto"/>
            <w:noWrap/>
            <w:vAlign w:val="bottom"/>
            <w:hideMark/>
          </w:tcPr>
          <w:p w14:paraId="75F1C572" w14:textId="77777777" w:rsidR="00DC5CEB" w:rsidRPr="00B57F17" w:rsidRDefault="00DC5CEB" w:rsidP="00772138">
            <w:pPr>
              <w:widowControl/>
              <w:jc w:val="left"/>
              <w:rPr>
                <w:rFonts w:ascii="Times New Roman" w:eastAsia="Times New Roman" w:hAnsi="Times New Roman" w:cs="Times New Roman"/>
                <w:color w:val="C00000"/>
                <w:kern w:val="0"/>
                <w:sz w:val="20"/>
                <w:szCs w:val="20"/>
              </w:rPr>
            </w:pPr>
          </w:p>
        </w:tc>
        <w:tc>
          <w:tcPr>
            <w:tcW w:w="9548" w:type="dxa"/>
            <w:gridSpan w:val="2"/>
            <w:tcBorders>
              <w:top w:val="nil"/>
              <w:left w:val="nil"/>
              <w:bottom w:val="nil"/>
              <w:right w:val="nil"/>
            </w:tcBorders>
            <w:shd w:val="clear" w:color="auto" w:fill="auto"/>
            <w:noWrap/>
            <w:vAlign w:val="bottom"/>
            <w:hideMark/>
          </w:tcPr>
          <w:p w14:paraId="5730A917" w14:textId="77777777" w:rsidR="00DC5CEB" w:rsidRPr="004B6F85" w:rsidRDefault="00DC5CEB" w:rsidP="00772138">
            <w:pPr>
              <w:widowControl/>
              <w:jc w:val="left"/>
              <w:rPr>
                <w:rFonts w:ascii="游ゴシック" w:eastAsia="游ゴシック" w:hAnsi="游ゴシック" w:cs="ＭＳ Ｐゴシック"/>
                <w:kern w:val="0"/>
                <w:sz w:val="22"/>
              </w:rPr>
            </w:pPr>
            <w:r w:rsidRPr="004B6F85">
              <w:rPr>
                <w:rFonts w:ascii="游ゴシック" w:eastAsia="游ゴシック" w:hAnsi="游ゴシック" w:cs="ＭＳ Ｐゴシック" w:hint="eastAsia"/>
                <w:kern w:val="0"/>
                <w:sz w:val="22"/>
              </w:rPr>
              <w:t>※グループの場合は、構成企業等の合計額が上限額を超えないようにしてください。</w:t>
            </w:r>
          </w:p>
        </w:tc>
      </w:tr>
    </w:tbl>
    <w:p w14:paraId="7E0B4C38" w14:textId="77777777" w:rsidR="00DC5CEB" w:rsidRPr="00DC5CEB" w:rsidRDefault="00DC5CEB">
      <w:pPr>
        <w:jc w:val="left"/>
        <w:rPr>
          <w:rFonts w:ascii="ＭＳ 明朝" w:eastAsia="ＭＳ 明朝" w:hAnsi="ＭＳ 明朝" w:cs="Times New Roman"/>
          <w:bCs/>
          <w:color w:val="000000" w:themeColor="text1"/>
          <w:spacing w:val="8"/>
          <w:sz w:val="22"/>
          <w:szCs w:val="24"/>
        </w:rPr>
      </w:pPr>
    </w:p>
    <w:p w14:paraId="17280982" w14:textId="77777777" w:rsidR="00164AC2" w:rsidRDefault="00164AC2">
      <w:pPr>
        <w:jc w:val="left"/>
        <w:rPr>
          <w:rFonts w:ascii="ＭＳ 明朝" w:eastAsia="ＭＳ 明朝" w:hAnsi="ＭＳ 明朝" w:cs="Times New Roman"/>
          <w:bCs/>
          <w:color w:val="000000" w:themeColor="text1"/>
          <w:spacing w:val="8"/>
          <w:sz w:val="22"/>
          <w:szCs w:val="24"/>
        </w:rPr>
      </w:pPr>
    </w:p>
    <w:p w14:paraId="17280983" w14:textId="77777777" w:rsidR="00164AC2" w:rsidRDefault="00164AC2">
      <w:pPr>
        <w:jc w:val="left"/>
        <w:rPr>
          <w:rFonts w:ascii="ＭＳ 明朝" w:eastAsia="ＭＳ 明朝" w:hAnsi="ＭＳ 明朝" w:cs="Times New Roman"/>
          <w:bCs/>
          <w:color w:val="000000" w:themeColor="text1"/>
          <w:spacing w:val="8"/>
          <w:sz w:val="22"/>
          <w:szCs w:val="24"/>
        </w:rPr>
      </w:pPr>
    </w:p>
    <w:p w14:paraId="17280984" w14:textId="6BFFA498" w:rsidR="00164AC2" w:rsidRDefault="000D00E5">
      <w:pPr>
        <w:jc w:val="left"/>
        <w:rPr>
          <w:rFonts w:ascii="Century" w:eastAsia="ＭＳ 明朝" w:hAnsi="Century" w:cs="Times New Roman"/>
          <w:color w:val="000000" w:themeColor="text1"/>
          <w:szCs w:val="24"/>
          <w:lang w:eastAsia="zh-CN"/>
        </w:rPr>
      </w:pPr>
      <w:r>
        <w:rPr>
          <w:rFonts w:ascii="Century" w:eastAsia="ＭＳ 明朝" w:hAnsi="Century" w:cs="Times New Roman" w:hint="eastAsia"/>
          <w:color w:val="000000" w:themeColor="text1"/>
          <w:sz w:val="22"/>
          <w:szCs w:val="24"/>
          <w:lang w:eastAsia="zh-CN"/>
        </w:rPr>
        <w:t xml:space="preserve">【第１号様式　別紙５】　</w:t>
      </w:r>
    </w:p>
    <w:p w14:paraId="17280985" w14:textId="77777777" w:rsidR="00164AC2" w:rsidRDefault="00164AC2">
      <w:pPr>
        <w:wordWrap w:val="0"/>
        <w:jc w:val="left"/>
        <w:rPr>
          <w:rFonts w:ascii="Century" w:eastAsia="ＭＳ 明朝" w:hAnsi="Century" w:cs="Times New Roman"/>
          <w:color w:val="000000" w:themeColor="text1"/>
          <w:sz w:val="21"/>
          <w:szCs w:val="24"/>
          <w:lang w:eastAsia="zh-CN"/>
        </w:rPr>
      </w:pPr>
    </w:p>
    <w:p w14:paraId="17280986" w14:textId="77777777" w:rsidR="00164AC2" w:rsidRDefault="000D00E5">
      <w:pPr>
        <w:wordWrap w:val="0"/>
        <w:spacing w:line="372" w:lineRule="atLeast"/>
        <w:jc w:val="center"/>
        <w:rPr>
          <w:rFonts w:ascii="Century" w:eastAsia="ＭＳ 明朝" w:hAnsi="Century" w:cs="Times New Roman"/>
          <w:b/>
          <w:color w:val="000000" w:themeColor="text1"/>
          <w:spacing w:val="15"/>
          <w:sz w:val="32"/>
          <w:szCs w:val="24"/>
          <w:lang w:eastAsia="zh-CN"/>
        </w:rPr>
      </w:pPr>
      <w:r>
        <w:rPr>
          <w:rFonts w:ascii="Century" w:eastAsia="ＭＳ 明朝" w:hAnsi="Century" w:cs="Times New Roman" w:hint="eastAsia"/>
          <w:b/>
          <w:color w:val="000000" w:themeColor="text1"/>
          <w:spacing w:val="15"/>
          <w:sz w:val="32"/>
          <w:szCs w:val="24"/>
          <w:lang w:eastAsia="zh-CN"/>
        </w:rPr>
        <w:t>構成企業等一覧表</w:t>
      </w:r>
    </w:p>
    <w:tbl>
      <w:tblPr>
        <w:tblW w:w="9516" w:type="dxa"/>
        <w:tblInd w:w="128" w:type="dxa"/>
        <w:tblLayout w:type="fixed"/>
        <w:tblCellMar>
          <w:left w:w="0" w:type="dxa"/>
          <w:right w:w="0" w:type="dxa"/>
        </w:tblCellMar>
        <w:tblLook w:val="04A0" w:firstRow="1" w:lastRow="0" w:firstColumn="1" w:lastColumn="0" w:noHBand="0" w:noVBand="1"/>
      </w:tblPr>
      <w:tblGrid>
        <w:gridCol w:w="2712"/>
        <w:gridCol w:w="5954"/>
        <w:gridCol w:w="850"/>
      </w:tblGrid>
      <w:tr w:rsidR="00164AC2" w14:paraId="17280992" w14:textId="77777777">
        <w:trPr>
          <w:trHeight w:val="759"/>
        </w:trPr>
        <w:tc>
          <w:tcPr>
            <w:tcW w:w="2712" w:type="dxa"/>
            <w:tcBorders>
              <w:top w:val="single" w:sz="4" w:space="0" w:color="auto"/>
              <w:left w:val="single" w:sz="4" w:space="0" w:color="auto"/>
              <w:bottom w:val="single" w:sz="4" w:space="0" w:color="auto"/>
            </w:tcBorders>
            <w:vAlign w:val="center"/>
          </w:tcPr>
          <w:p w14:paraId="17280987" w14:textId="77777777" w:rsidR="00164AC2" w:rsidRDefault="00164AC2">
            <w:pPr>
              <w:spacing w:line="136" w:lineRule="atLeast"/>
              <w:jc w:val="center"/>
              <w:rPr>
                <w:rFonts w:ascii="Century" w:eastAsia="ＭＳ 明朝" w:hAnsi="Century" w:cs="Times New Roman"/>
                <w:color w:val="000000" w:themeColor="text1"/>
                <w:spacing w:val="5"/>
                <w:sz w:val="10"/>
                <w:szCs w:val="24"/>
                <w:lang w:eastAsia="zh-CN"/>
              </w:rPr>
            </w:pPr>
          </w:p>
          <w:p w14:paraId="17280988" w14:textId="77777777" w:rsidR="00164AC2" w:rsidRDefault="000D00E5">
            <w:pPr>
              <w:ind w:firstLineChars="9" w:firstLine="19"/>
              <w:jc w:val="cente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kern w:val="0"/>
                <w:sz w:val="21"/>
                <w:szCs w:val="24"/>
              </w:rPr>
              <w:t>企業等名称</w:t>
            </w:r>
          </w:p>
          <w:p w14:paraId="17280989" w14:textId="77777777" w:rsidR="00164AC2" w:rsidRDefault="00164AC2">
            <w:pPr>
              <w:spacing w:line="136" w:lineRule="atLeast"/>
              <w:jc w:val="center"/>
              <w:rPr>
                <w:rFonts w:ascii="Century" w:eastAsia="ＭＳ 明朝" w:hAnsi="Century" w:cs="Times New Roman"/>
                <w:color w:val="000000" w:themeColor="text1"/>
                <w:spacing w:val="5"/>
                <w:sz w:val="10"/>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1728098A" w14:textId="77777777" w:rsidR="00164AC2" w:rsidRDefault="00164AC2">
            <w:pPr>
              <w:spacing w:line="136" w:lineRule="atLeast"/>
              <w:jc w:val="center"/>
              <w:rPr>
                <w:rFonts w:ascii="Century" w:eastAsia="ＭＳ 明朝" w:hAnsi="Century" w:cs="Times New Roman"/>
                <w:color w:val="000000" w:themeColor="text1"/>
                <w:spacing w:val="5"/>
                <w:sz w:val="10"/>
                <w:szCs w:val="24"/>
              </w:rPr>
            </w:pPr>
          </w:p>
          <w:p w14:paraId="1728098B" w14:textId="77777777" w:rsidR="00164AC2" w:rsidRDefault="000D00E5">
            <w:pPr>
              <w:jc w:val="cente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pacing w:val="105"/>
                <w:kern w:val="0"/>
                <w:sz w:val="21"/>
                <w:szCs w:val="24"/>
                <w:fitText w:val="1470" w:id="2"/>
              </w:rPr>
              <w:t>役割分</w:t>
            </w:r>
            <w:r>
              <w:rPr>
                <w:rFonts w:ascii="Century" w:eastAsia="ＭＳ 明朝" w:hAnsi="Century" w:cs="Times New Roman" w:hint="eastAsia"/>
                <w:color w:val="000000" w:themeColor="text1"/>
                <w:kern w:val="0"/>
                <w:sz w:val="21"/>
                <w:szCs w:val="24"/>
                <w:fitText w:val="1470" w:id="2"/>
              </w:rPr>
              <w:t>担</w:t>
            </w:r>
          </w:p>
          <w:p w14:paraId="1728098C" w14:textId="77777777" w:rsidR="00164AC2" w:rsidRDefault="00164AC2">
            <w:pPr>
              <w:spacing w:line="136" w:lineRule="atLeast"/>
              <w:jc w:val="center"/>
              <w:rPr>
                <w:rFonts w:ascii="Century" w:eastAsia="ＭＳ 明朝" w:hAnsi="Century" w:cs="Times New Roman"/>
                <w:color w:val="000000" w:themeColor="text1"/>
                <w:spacing w:val="5"/>
                <w:sz w:val="10"/>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728098D" w14:textId="77777777" w:rsidR="00164AC2" w:rsidRDefault="00164AC2">
            <w:pPr>
              <w:widowControl/>
              <w:jc w:val="left"/>
              <w:rPr>
                <w:rFonts w:ascii="Century" w:eastAsia="ＭＳ 明朝" w:hAnsi="Century" w:cs="Times New Roman"/>
                <w:color w:val="000000" w:themeColor="text1"/>
                <w:spacing w:val="5"/>
                <w:sz w:val="10"/>
                <w:szCs w:val="24"/>
              </w:rPr>
            </w:pPr>
          </w:p>
          <w:p w14:paraId="1728098E" w14:textId="77777777" w:rsidR="00164AC2" w:rsidRDefault="00164AC2">
            <w:pPr>
              <w:widowControl/>
              <w:jc w:val="left"/>
              <w:rPr>
                <w:rFonts w:ascii="Century" w:eastAsia="ＭＳ 明朝" w:hAnsi="Century" w:cs="Times New Roman"/>
                <w:color w:val="000000" w:themeColor="text1"/>
                <w:spacing w:val="5"/>
                <w:sz w:val="10"/>
                <w:szCs w:val="24"/>
              </w:rPr>
            </w:pPr>
          </w:p>
          <w:p w14:paraId="1728098F" w14:textId="77777777" w:rsidR="00164AC2" w:rsidRDefault="000D00E5">
            <w:pPr>
              <w:ind w:firstLineChars="9" w:firstLine="19"/>
              <w:jc w:val="center"/>
              <w:rPr>
                <w:rFonts w:ascii="Century" w:eastAsia="ＭＳ 明朝" w:hAnsi="Century" w:cs="Times New Roman"/>
                <w:color w:val="000000" w:themeColor="text1"/>
                <w:kern w:val="0"/>
                <w:sz w:val="21"/>
                <w:szCs w:val="24"/>
              </w:rPr>
            </w:pPr>
            <w:r>
              <w:rPr>
                <w:rFonts w:ascii="Century" w:eastAsia="ＭＳ 明朝" w:hAnsi="Century" w:cs="Times New Roman" w:hint="eastAsia"/>
                <w:color w:val="000000" w:themeColor="text1"/>
                <w:kern w:val="0"/>
                <w:sz w:val="21"/>
                <w:szCs w:val="24"/>
              </w:rPr>
              <w:t>補助金</w:t>
            </w:r>
          </w:p>
          <w:p w14:paraId="17280990" w14:textId="77777777" w:rsidR="00164AC2" w:rsidRDefault="000D00E5">
            <w:pPr>
              <w:ind w:firstLineChars="9" w:firstLine="19"/>
              <w:jc w:val="cente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kern w:val="0"/>
                <w:sz w:val="21"/>
                <w:szCs w:val="24"/>
              </w:rPr>
              <w:t>申請</w:t>
            </w:r>
          </w:p>
          <w:p w14:paraId="17280991" w14:textId="77777777" w:rsidR="00164AC2" w:rsidRDefault="00164AC2">
            <w:pPr>
              <w:spacing w:line="136" w:lineRule="atLeast"/>
              <w:jc w:val="center"/>
              <w:rPr>
                <w:rFonts w:ascii="Century" w:eastAsia="ＭＳ 明朝" w:hAnsi="Century" w:cs="Times New Roman"/>
                <w:color w:val="000000" w:themeColor="text1"/>
                <w:spacing w:val="5"/>
                <w:sz w:val="10"/>
                <w:szCs w:val="24"/>
              </w:rPr>
            </w:pPr>
          </w:p>
        </w:tc>
      </w:tr>
      <w:tr w:rsidR="00164AC2" w14:paraId="1728099F" w14:textId="77777777">
        <w:trPr>
          <w:trHeight w:val="1590"/>
        </w:trPr>
        <w:tc>
          <w:tcPr>
            <w:tcW w:w="2712" w:type="dxa"/>
            <w:tcBorders>
              <w:top w:val="single" w:sz="4" w:space="0" w:color="auto"/>
              <w:left w:val="single" w:sz="4" w:space="0" w:color="auto"/>
            </w:tcBorders>
          </w:tcPr>
          <w:p w14:paraId="17280993" w14:textId="77777777" w:rsidR="00164AC2" w:rsidRDefault="000D00E5">
            <w:pPr>
              <w:spacing w:line="272" w:lineRule="exact"/>
              <w:jc w:val="left"/>
              <w:rPr>
                <w:rFonts w:ascii="Century" w:eastAsia="ＭＳ 明朝" w:hAnsi="Century" w:cs="Times New Roman"/>
                <w:b/>
                <w:color w:val="000000" w:themeColor="text1"/>
                <w:sz w:val="21"/>
                <w:szCs w:val="24"/>
              </w:rPr>
            </w:pPr>
            <w:r>
              <w:rPr>
                <w:rFonts w:ascii="Century" w:eastAsia="ＭＳ 明朝" w:hAnsi="Century" w:cs="Times New Roman"/>
                <w:b/>
                <w:color w:val="000000" w:themeColor="text1"/>
                <w:sz w:val="21"/>
                <w:szCs w:val="24"/>
              </w:rPr>
              <w:t>【代表企業等】</w:t>
            </w:r>
          </w:p>
          <w:p w14:paraId="17280994" w14:textId="77777777" w:rsidR="00164AC2" w:rsidRDefault="00164AC2">
            <w:pPr>
              <w:spacing w:line="272" w:lineRule="exact"/>
              <w:jc w:val="left"/>
              <w:rPr>
                <w:rFonts w:ascii="Century" w:eastAsia="ＭＳ 明朝" w:hAnsi="Century" w:cs="Times New Roman"/>
                <w:b/>
                <w:i/>
                <w:color w:val="000000" w:themeColor="text1"/>
                <w:sz w:val="21"/>
                <w:szCs w:val="24"/>
              </w:rPr>
            </w:pPr>
          </w:p>
          <w:p w14:paraId="17280995" w14:textId="77777777" w:rsidR="00164AC2" w:rsidRDefault="000D00E5">
            <w:pPr>
              <w:spacing w:line="272" w:lineRule="exact"/>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（株）○○工業</w:t>
            </w:r>
          </w:p>
          <w:p w14:paraId="17280996" w14:textId="77777777" w:rsidR="00164AC2" w:rsidRDefault="000D00E5">
            <w:pPr>
              <w:spacing w:line="272" w:lineRule="exact"/>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xml:space="preserve">　　</w:t>
            </w:r>
          </w:p>
          <w:p w14:paraId="17280997" w14:textId="77777777" w:rsidR="00164AC2" w:rsidRDefault="00164AC2">
            <w:pPr>
              <w:spacing w:line="136" w:lineRule="atLeast"/>
              <w:jc w:val="left"/>
              <w:rPr>
                <w:rFonts w:ascii="Century" w:eastAsia="ＭＳ 明朝" w:hAnsi="Century" w:cs="Times New Roman"/>
                <w:b/>
                <w:i/>
                <w:color w:val="000000" w:themeColor="text1"/>
                <w:spacing w:val="5"/>
                <w:sz w:val="10"/>
                <w:szCs w:val="24"/>
              </w:rPr>
            </w:pPr>
          </w:p>
        </w:tc>
        <w:tc>
          <w:tcPr>
            <w:tcW w:w="5954" w:type="dxa"/>
            <w:tcBorders>
              <w:top w:val="single" w:sz="4" w:space="0" w:color="auto"/>
              <w:left w:val="single" w:sz="4" w:space="0" w:color="auto"/>
              <w:right w:val="single" w:sz="4" w:space="0" w:color="auto"/>
            </w:tcBorders>
          </w:tcPr>
          <w:p w14:paraId="17280998"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p w14:paraId="17280999" w14:textId="77777777" w:rsidR="00164AC2" w:rsidRDefault="00164AC2">
            <w:pPr>
              <w:ind w:leftChars="67" w:left="382" w:hangingChars="100" w:hanging="221"/>
              <w:jc w:val="left"/>
              <w:rPr>
                <w:rFonts w:ascii="Century" w:eastAsia="ＭＳ 明朝" w:hAnsi="Century" w:cs="Times New Roman"/>
                <w:b/>
                <w:i/>
                <w:color w:val="000000" w:themeColor="text1"/>
                <w:spacing w:val="5"/>
                <w:sz w:val="21"/>
                <w:szCs w:val="24"/>
              </w:rPr>
            </w:pPr>
          </w:p>
          <w:p w14:paraId="1728099A" w14:textId="77777777" w:rsidR="00164AC2" w:rsidRDefault="000D00E5">
            <w:pPr>
              <w:ind w:leftChars="67" w:left="161" w:firstLineChars="100" w:firstLine="22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pacing w:val="5"/>
                <w:sz w:val="21"/>
                <w:szCs w:val="24"/>
              </w:rPr>
              <w:t>全体方針の決定、調整</w:t>
            </w:r>
          </w:p>
          <w:p w14:paraId="1728099B"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tc>
        <w:tc>
          <w:tcPr>
            <w:tcW w:w="850" w:type="dxa"/>
            <w:tcBorders>
              <w:top w:val="single" w:sz="4" w:space="0" w:color="auto"/>
              <w:left w:val="single" w:sz="4" w:space="0" w:color="auto"/>
              <w:right w:val="single" w:sz="4" w:space="0" w:color="auto"/>
            </w:tcBorders>
          </w:tcPr>
          <w:p w14:paraId="1728099C" w14:textId="77777777" w:rsidR="00164AC2" w:rsidRDefault="00164AC2">
            <w:pPr>
              <w:widowControl/>
              <w:jc w:val="left"/>
              <w:rPr>
                <w:rFonts w:ascii="Century" w:eastAsia="ＭＳ 明朝" w:hAnsi="Century" w:cs="Times New Roman"/>
                <w:b/>
                <w:i/>
                <w:color w:val="000000" w:themeColor="text1"/>
                <w:sz w:val="21"/>
                <w:szCs w:val="24"/>
              </w:rPr>
            </w:pPr>
          </w:p>
          <w:p w14:paraId="1728099D" w14:textId="77777777" w:rsidR="00164AC2" w:rsidRDefault="00164AC2">
            <w:pPr>
              <w:widowControl/>
              <w:jc w:val="left"/>
              <w:rPr>
                <w:rFonts w:ascii="Century" w:eastAsia="ＭＳ 明朝" w:hAnsi="Century" w:cs="Times New Roman"/>
                <w:b/>
                <w:i/>
                <w:color w:val="000000" w:themeColor="text1"/>
                <w:sz w:val="21"/>
                <w:szCs w:val="24"/>
              </w:rPr>
            </w:pPr>
          </w:p>
          <w:p w14:paraId="1728099E" w14:textId="77777777" w:rsidR="00164AC2" w:rsidRDefault="000D00E5">
            <w:pPr>
              <w:spacing w:line="272" w:lineRule="exact"/>
              <w:jc w:val="center"/>
              <w:rPr>
                <w:rFonts w:ascii="Century" w:eastAsia="ＭＳ 明朝" w:hAnsi="Century" w:cs="Times New Roman"/>
                <w:b/>
                <w:i/>
                <w:color w:val="000000" w:themeColor="text1"/>
                <w:sz w:val="21"/>
                <w:szCs w:val="24"/>
              </w:rPr>
            </w:pPr>
            <w:r>
              <w:rPr>
                <w:rFonts w:ascii="Cambria Math" w:eastAsia="ＭＳ 明朝" w:hAnsi="Cambria Math" w:cs="Cambria Math"/>
                <w:b/>
                <w:i/>
                <w:color w:val="000000" w:themeColor="text1"/>
                <w:sz w:val="21"/>
                <w:szCs w:val="24"/>
              </w:rPr>
              <w:t>◯</w:t>
            </w:r>
          </w:p>
        </w:tc>
      </w:tr>
      <w:tr w:rsidR="00164AC2" w14:paraId="172809AB" w14:textId="77777777">
        <w:trPr>
          <w:trHeight w:val="1257"/>
        </w:trPr>
        <w:tc>
          <w:tcPr>
            <w:tcW w:w="2712" w:type="dxa"/>
            <w:tcBorders>
              <w:left w:val="single" w:sz="4" w:space="0" w:color="auto"/>
            </w:tcBorders>
          </w:tcPr>
          <w:p w14:paraId="172809A0" w14:textId="77777777" w:rsidR="00164AC2" w:rsidRDefault="000D00E5">
            <w:pPr>
              <w:spacing w:line="272" w:lineRule="exact"/>
              <w:jc w:val="left"/>
              <w:rPr>
                <w:rFonts w:ascii="Century" w:eastAsia="ＭＳ 明朝" w:hAnsi="Century" w:cs="Times New Roman"/>
                <w:b/>
                <w:color w:val="000000" w:themeColor="text1"/>
                <w:sz w:val="21"/>
                <w:szCs w:val="24"/>
              </w:rPr>
            </w:pPr>
            <w:r>
              <w:rPr>
                <w:rFonts w:ascii="Century" w:eastAsia="ＭＳ 明朝" w:hAnsi="Century" w:cs="Times New Roman" w:hint="eastAsia"/>
                <w:b/>
                <w:color w:val="000000" w:themeColor="text1"/>
                <w:sz w:val="21"/>
                <w:szCs w:val="24"/>
              </w:rPr>
              <w:t>【構成企業等】</w:t>
            </w:r>
          </w:p>
          <w:p w14:paraId="172809A1" w14:textId="77777777" w:rsidR="00164AC2" w:rsidRDefault="00164AC2">
            <w:pPr>
              <w:spacing w:line="272" w:lineRule="exact"/>
              <w:jc w:val="left"/>
              <w:rPr>
                <w:rFonts w:ascii="Century" w:eastAsia="ＭＳ 明朝" w:hAnsi="Century" w:cs="Times New Roman"/>
                <w:b/>
                <w:i/>
                <w:color w:val="000000" w:themeColor="text1"/>
                <w:sz w:val="21"/>
                <w:szCs w:val="24"/>
              </w:rPr>
            </w:pPr>
          </w:p>
          <w:p w14:paraId="172809A2" w14:textId="77777777" w:rsidR="00164AC2" w:rsidRDefault="000D00E5">
            <w:pPr>
              <w:spacing w:line="272" w:lineRule="exact"/>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xml:space="preserve"> </w:t>
            </w:r>
            <w:r>
              <w:rPr>
                <w:rFonts w:ascii="Century" w:eastAsia="ＭＳ 明朝" w:hAnsi="Century" w:cs="Times New Roman" w:hint="eastAsia"/>
                <w:b/>
                <w:i/>
                <w:color w:val="000000" w:themeColor="text1"/>
                <w:sz w:val="21"/>
                <w:szCs w:val="24"/>
              </w:rPr>
              <w:t>○○電気（株）</w:t>
            </w:r>
          </w:p>
          <w:p w14:paraId="172809A3" w14:textId="77777777" w:rsidR="00164AC2" w:rsidRDefault="000D00E5">
            <w:pPr>
              <w:spacing w:line="272" w:lineRule="exact"/>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xml:space="preserve">　　</w:t>
            </w:r>
          </w:p>
          <w:p w14:paraId="172809A4" w14:textId="77777777" w:rsidR="00164AC2" w:rsidRDefault="00164AC2">
            <w:pPr>
              <w:spacing w:line="136" w:lineRule="atLeast"/>
              <w:jc w:val="left"/>
              <w:rPr>
                <w:rFonts w:ascii="Century" w:eastAsia="ＭＳ 明朝" w:hAnsi="Century" w:cs="Times New Roman"/>
                <w:b/>
                <w:i/>
                <w:color w:val="000000" w:themeColor="text1"/>
                <w:sz w:val="21"/>
                <w:szCs w:val="24"/>
              </w:rPr>
            </w:pPr>
          </w:p>
        </w:tc>
        <w:tc>
          <w:tcPr>
            <w:tcW w:w="5954" w:type="dxa"/>
            <w:tcBorders>
              <w:left w:val="single" w:sz="4" w:space="0" w:color="auto"/>
              <w:right w:val="single" w:sz="4" w:space="0" w:color="auto"/>
            </w:tcBorders>
          </w:tcPr>
          <w:p w14:paraId="172809A5"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p w14:paraId="172809A6"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p w14:paraId="172809A7" w14:textId="77777777" w:rsidR="00164AC2" w:rsidRDefault="000D00E5">
            <w:pPr>
              <w:spacing w:line="272" w:lineRule="exact"/>
              <w:ind w:leftChars="67" w:left="16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xml:space="preserve">　●●●事業の検討責任者</w:t>
            </w:r>
          </w:p>
        </w:tc>
        <w:tc>
          <w:tcPr>
            <w:tcW w:w="850" w:type="dxa"/>
            <w:tcBorders>
              <w:left w:val="single" w:sz="4" w:space="0" w:color="auto"/>
              <w:right w:val="single" w:sz="4" w:space="0" w:color="auto"/>
            </w:tcBorders>
          </w:tcPr>
          <w:p w14:paraId="172809A8" w14:textId="77777777" w:rsidR="00164AC2" w:rsidRDefault="00164AC2">
            <w:pPr>
              <w:widowControl/>
              <w:jc w:val="left"/>
              <w:rPr>
                <w:rFonts w:ascii="Century" w:eastAsia="ＭＳ 明朝" w:hAnsi="Century" w:cs="Times New Roman"/>
                <w:b/>
                <w:i/>
                <w:color w:val="000000" w:themeColor="text1"/>
                <w:sz w:val="21"/>
                <w:szCs w:val="24"/>
              </w:rPr>
            </w:pPr>
          </w:p>
          <w:p w14:paraId="172809A9" w14:textId="77777777" w:rsidR="00164AC2" w:rsidRDefault="00164AC2">
            <w:pPr>
              <w:widowControl/>
              <w:jc w:val="left"/>
              <w:rPr>
                <w:rFonts w:ascii="Century" w:eastAsia="ＭＳ 明朝" w:hAnsi="Century" w:cs="Times New Roman"/>
                <w:b/>
                <w:i/>
                <w:color w:val="000000" w:themeColor="text1"/>
                <w:sz w:val="21"/>
                <w:szCs w:val="24"/>
              </w:rPr>
            </w:pPr>
          </w:p>
          <w:p w14:paraId="172809AA" w14:textId="77777777" w:rsidR="00164AC2" w:rsidRDefault="000D00E5">
            <w:pPr>
              <w:spacing w:line="272" w:lineRule="exact"/>
              <w:jc w:val="center"/>
              <w:rPr>
                <w:rFonts w:ascii="Century" w:eastAsia="ＭＳ 明朝" w:hAnsi="Century" w:cs="Times New Roman"/>
                <w:b/>
                <w:i/>
                <w:color w:val="000000" w:themeColor="text1"/>
                <w:sz w:val="21"/>
                <w:szCs w:val="24"/>
              </w:rPr>
            </w:pPr>
            <w:r>
              <w:rPr>
                <w:rFonts w:ascii="Century" w:eastAsia="ＭＳ 明朝" w:hAnsi="Century" w:cs="Times New Roman"/>
                <w:b/>
                <w:i/>
                <w:color w:val="000000" w:themeColor="text1"/>
                <w:sz w:val="21"/>
                <w:szCs w:val="24"/>
              </w:rPr>
              <w:t>なし</w:t>
            </w:r>
          </w:p>
        </w:tc>
      </w:tr>
      <w:tr w:rsidR="00164AC2" w14:paraId="172809B7" w14:textId="77777777">
        <w:trPr>
          <w:trHeight w:val="764"/>
        </w:trPr>
        <w:tc>
          <w:tcPr>
            <w:tcW w:w="2712" w:type="dxa"/>
            <w:tcBorders>
              <w:left w:val="single" w:sz="4" w:space="0" w:color="auto"/>
            </w:tcBorders>
          </w:tcPr>
          <w:p w14:paraId="172809AC" w14:textId="77777777" w:rsidR="00164AC2" w:rsidRDefault="000D00E5">
            <w:pPr>
              <w:spacing w:line="272" w:lineRule="exact"/>
              <w:ind w:leftChars="76" w:left="182"/>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○○（株）</w:t>
            </w:r>
          </w:p>
          <w:p w14:paraId="172809AD" w14:textId="77777777" w:rsidR="00164AC2" w:rsidRDefault="000D00E5">
            <w:pPr>
              <w:spacing w:line="272" w:lineRule="exact"/>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xml:space="preserve">　　</w:t>
            </w:r>
          </w:p>
          <w:p w14:paraId="172809AE" w14:textId="77777777" w:rsidR="00164AC2" w:rsidRDefault="00164AC2">
            <w:pPr>
              <w:spacing w:line="136" w:lineRule="atLeast"/>
              <w:jc w:val="left"/>
              <w:rPr>
                <w:rFonts w:ascii="Century" w:eastAsia="ＭＳ 明朝" w:hAnsi="Century" w:cs="Times New Roman"/>
                <w:b/>
                <w:i/>
                <w:color w:val="000000" w:themeColor="text1"/>
                <w:sz w:val="21"/>
                <w:szCs w:val="24"/>
              </w:rPr>
            </w:pPr>
          </w:p>
        </w:tc>
        <w:tc>
          <w:tcPr>
            <w:tcW w:w="5954" w:type="dxa"/>
            <w:tcBorders>
              <w:left w:val="single" w:sz="4" w:space="0" w:color="auto"/>
              <w:right w:val="single" w:sz="4" w:space="0" w:color="auto"/>
            </w:tcBorders>
          </w:tcPr>
          <w:p w14:paraId="172809AF" w14:textId="77777777" w:rsidR="00164AC2" w:rsidRDefault="00164AC2">
            <w:pPr>
              <w:spacing w:line="272" w:lineRule="exact"/>
              <w:ind w:leftChars="67" w:left="161" w:firstLineChars="100" w:firstLine="211"/>
              <w:jc w:val="left"/>
              <w:rPr>
                <w:rFonts w:ascii="Century" w:eastAsia="ＭＳ 明朝" w:hAnsi="Century" w:cs="Times New Roman"/>
                <w:b/>
                <w:i/>
                <w:color w:val="000000" w:themeColor="text1"/>
                <w:sz w:val="21"/>
                <w:szCs w:val="24"/>
              </w:rPr>
            </w:pPr>
          </w:p>
          <w:p w14:paraId="172809B0" w14:textId="77777777" w:rsidR="00164AC2" w:rsidRDefault="000D00E5">
            <w:pPr>
              <w:spacing w:line="272" w:lineRule="exact"/>
              <w:ind w:leftChars="67" w:left="161" w:firstLineChars="100" w:firstLine="21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●●●事業に</w:t>
            </w:r>
          </w:p>
          <w:p w14:paraId="172809B1" w14:textId="77777777" w:rsidR="00164AC2" w:rsidRDefault="000D00E5">
            <w:pPr>
              <w:spacing w:line="272" w:lineRule="exact"/>
              <w:ind w:leftChars="67" w:left="161" w:firstLineChars="100" w:firstLine="21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必要なシステム設計、導入責任者</w:t>
            </w:r>
          </w:p>
          <w:p w14:paraId="172809B2" w14:textId="77777777" w:rsidR="00164AC2" w:rsidRDefault="00164AC2">
            <w:pPr>
              <w:spacing w:line="272" w:lineRule="exact"/>
              <w:ind w:leftChars="67" w:left="161"/>
              <w:jc w:val="left"/>
              <w:rPr>
                <w:rFonts w:ascii="Century" w:eastAsia="ＭＳ 明朝" w:hAnsi="Century" w:cs="Times New Roman"/>
                <w:b/>
                <w:i/>
                <w:color w:val="000000" w:themeColor="text1"/>
                <w:sz w:val="21"/>
                <w:szCs w:val="24"/>
              </w:rPr>
            </w:pPr>
          </w:p>
        </w:tc>
        <w:tc>
          <w:tcPr>
            <w:tcW w:w="850" w:type="dxa"/>
            <w:tcBorders>
              <w:left w:val="single" w:sz="4" w:space="0" w:color="auto"/>
              <w:right w:val="single" w:sz="4" w:space="0" w:color="auto"/>
            </w:tcBorders>
          </w:tcPr>
          <w:p w14:paraId="172809B3" w14:textId="77777777" w:rsidR="00164AC2" w:rsidRDefault="00164AC2">
            <w:pPr>
              <w:widowControl/>
              <w:jc w:val="left"/>
              <w:rPr>
                <w:rFonts w:ascii="Century" w:eastAsia="ＭＳ 明朝" w:hAnsi="Century" w:cs="Times New Roman"/>
                <w:b/>
                <w:i/>
                <w:color w:val="000000" w:themeColor="text1"/>
                <w:sz w:val="21"/>
                <w:szCs w:val="24"/>
              </w:rPr>
            </w:pPr>
          </w:p>
          <w:p w14:paraId="172809B4" w14:textId="77777777" w:rsidR="00164AC2" w:rsidRDefault="00164AC2">
            <w:pPr>
              <w:widowControl/>
              <w:jc w:val="left"/>
              <w:rPr>
                <w:rFonts w:ascii="Century" w:eastAsia="ＭＳ 明朝" w:hAnsi="Century" w:cs="Times New Roman"/>
                <w:b/>
                <w:i/>
                <w:color w:val="000000" w:themeColor="text1"/>
                <w:sz w:val="21"/>
                <w:szCs w:val="24"/>
              </w:rPr>
            </w:pPr>
          </w:p>
          <w:p w14:paraId="172809B5" w14:textId="77777777" w:rsidR="00164AC2" w:rsidRDefault="000D00E5">
            <w:pPr>
              <w:widowControl/>
              <w:jc w:val="center"/>
              <w:rPr>
                <w:rFonts w:ascii="Century" w:eastAsia="ＭＳ 明朝" w:hAnsi="Century" w:cs="Times New Roman"/>
                <w:b/>
                <w:i/>
                <w:color w:val="000000" w:themeColor="text1"/>
                <w:sz w:val="21"/>
                <w:szCs w:val="24"/>
              </w:rPr>
            </w:pPr>
            <w:r>
              <w:rPr>
                <w:rFonts w:ascii="Cambria Math" w:eastAsia="ＭＳ 明朝" w:hAnsi="Cambria Math" w:cs="Cambria Math"/>
                <w:b/>
                <w:i/>
                <w:color w:val="000000" w:themeColor="text1"/>
                <w:sz w:val="21"/>
                <w:szCs w:val="24"/>
              </w:rPr>
              <w:t>◯</w:t>
            </w:r>
          </w:p>
          <w:p w14:paraId="172809B6" w14:textId="77777777" w:rsidR="00164AC2" w:rsidRDefault="00164AC2">
            <w:pPr>
              <w:spacing w:line="272" w:lineRule="exact"/>
              <w:jc w:val="left"/>
              <w:rPr>
                <w:rFonts w:ascii="Century" w:eastAsia="ＭＳ 明朝" w:hAnsi="Century" w:cs="Times New Roman"/>
                <w:b/>
                <w:i/>
                <w:color w:val="000000" w:themeColor="text1"/>
                <w:sz w:val="21"/>
                <w:szCs w:val="24"/>
              </w:rPr>
            </w:pPr>
          </w:p>
        </w:tc>
      </w:tr>
      <w:tr w:rsidR="00164AC2" w14:paraId="172809BE" w14:textId="77777777">
        <w:trPr>
          <w:trHeight w:val="764"/>
        </w:trPr>
        <w:tc>
          <w:tcPr>
            <w:tcW w:w="2712" w:type="dxa"/>
            <w:tcBorders>
              <w:left w:val="single" w:sz="4" w:space="0" w:color="auto"/>
            </w:tcBorders>
          </w:tcPr>
          <w:p w14:paraId="172809B8"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p w14:paraId="172809B9"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p w14:paraId="172809BA"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p w14:paraId="172809BB" w14:textId="77777777" w:rsidR="00164AC2" w:rsidRDefault="00164AC2">
            <w:pPr>
              <w:spacing w:line="272" w:lineRule="exact"/>
              <w:ind w:leftChars="76" w:left="182"/>
              <w:jc w:val="left"/>
              <w:rPr>
                <w:rFonts w:ascii="Century" w:eastAsia="ＭＳ 明朝" w:hAnsi="Century" w:cs="Times New Roman"/>
                <w:b/>
                <w:i/>
                <w:color w:val="000000" w:themeColor="text1"/>
                <w:sz w:val="21"/>
                <w:szCs w:val="24"/>
              </w:rPr>
            </w:pPr>
          </w:p>
        </w:tc>
        <w:tc>
          <w:tcPr>
            <w:tcW w:w="5954" w:type="dxa"/>
            <w:tcBorders>
              <w:left w:val="single" w:sz="4" w:space="0" w:color="auto"/>
              <w:right w:val="single" w:sz="4" w:space="0" w:color="auto"/>
            </w:tcBorders>
          </w:tcPr>
          <w:p w14:paraId="172809BC" w14:textId="77777777" w:rsidR="00164AC2" w:rsidRDefault="00164AC2">
            <w:pPr>
              <w:spacing w:line="272" w:lineRule="exact"/>
              <w:ind w:leftChars="67" w:left="161" w:firstLineChars="100" w:firstLine="211"/>
              <w:jc w:val="left"/>
              <w:rPr>
                <w:rFonts w:ascii="Century" w:eastAsia="ＭＳ 明朝" w:hAnsi="Century" w:cs="Times New Roman"/>
                <w:b/>
                <w:i/>
                <w:color w:val="000000" w:themeColor="text1"/>
                <w:sz w:val="21"/>
                <w:szCs w:val="24"/>
              </w:rPr>
            </w:pPr>
          </w:p>
        </w:tc>
        <w:tc>
          <w:tcPr>
            <w:tcW w:w="850" w:type="dxa"/>
            <w:tcBorders>
              <w:left w:val="single" w:sz="4" w:space="0" w:color="auto"/>
              <w:right w:val="single" w:sz="4" w:space="0" w:color="auto"/>
            </w:tcBorders>
          </w:tcPr>
          <w:p w14:paraId="172809BD" w14:textId="77777777" w:rsidR="00164AC2" w:rsidRDefault="00164AC2">
            <w:pPr>
              <w:spacing w:line="272" w:lineRule="exact"/>
              <w:ind w:leftChars="67" w:left="161" w:firstLineChars="100" w:firstLine="211"/>
              <w:jc w:val="left"/>
              <w:rPr>
                <w:rFonts w:ascii="Century" w:eastAsia="ＭＳ 明朝" w:hAnsi="Century" w:cs="Times New Roman"/>
                <w:b/>
                <w:i/>
                <w:color w:val="000000" w:themeColor="text1"/>
                <w:sz w:val="21"/>
                <w:szCs w:val="24"/>
              </w:rPr>
            </w:pPr>
          </w:p>
        </w:tc>
      </w:tr>
      <w:tr w:rsidR="00164AC2" w14:paraId="172809C5" w14:textId="77777777">
        <w:trPr>
          <w:trHeight w:val="717"/>
        </w:trPr>
        <w:tc>
          <w:tcPr>
            <w:tcW w:w="2712" w:type="dxa"/>
            <w:tcBorders>
              <w:left w:val="single" w:sz="4" w:space="0" w:color="auto"/>
              <w:bottom w:val="single" w:sz="4" w:space="0" w:color="auto"/>
            </w:tcBorders>
          </w:tcPr>
          <w:p w14:paraId="172809BF" w14:textId="77777777" w:rsidR="00164AC2" w:rsidRDefault="00164AC2">
            <w:pPr>
              <w:spacing w:line="272" w:lineRule="exact"/>
              <w:ind w:firstLineChars="100" w:firstLine="211"/>
              <w:jc w:val="left"/>
              <w:rPr>
                <w:rFonts w:ascii="Century" w:eastAsia="ＭＳ 明朝" w:hAnsi="Century" w:cs="Times New Roman"/>
                <w:b/>
                <w:i/>
                <w:color w:val="000000" w:themeColor="text1"/>
                <w:sz w:val="21"/>
                <w:szCs w:val="24"/>
              </w:rPr>
            </w:pPr>
          </w:p>
          <w:p w14:paraId="172809C0" w14:textId="77777777" w:rsidR="00164AC2" w:rsidRDefault="00164AC2">
            <w:pPr>
              <w:spacing w:line="272" w:lineRule="exact"/>
              <w:ind w:firstLineChars="100" w:firstLine="211"/>
              <w:jc w:val="left"/>
              <w:rPr>
                <w:rFonts w:ascii="Century" w:eastAsia="ＭＳ 明朝" w:hAnsi="Century" w:cs="Times New Roman"/>
                <w:b/>
                <w:i/>
                <w:color w:val="000000" w:themeColor="text1"/>
                <w:sz w:val="21"/>
                <w:szCs w:val="24"/>
              </w:rPr>
            </w:pPr>
          </w:p>
          <w:p w14:paraId="172809C1" w14:textId="77777777" w:rsidR="00164AC2" w:rsidRDefault="00164AC2">
            <w:pPr>
              <w:spacing w:line="272" w:lineRule="exact"/>
              <w:ind w:firstLineChars="100" w:firstLine="211"/>
              <w:jc w:val="left"/>
              <w:rPr>
                <w:rFonts w:ascii="Century" w:eastAsia="ＭＳ 明朝" w:hAnsi="Century" w:cs="Times New Roman"/>
                <w:b/>
                <w:i/>
                <w:color w:val="000000" w:themeColor="text1"/>
                <w:sz w:val="21"/>
                <w:szCs w:val="24"/>
              </w:rPr>
            </w:pPr>
          </w:p>
          <w:p w14:paraId="172809C2" w14:textId="77777777" w:rsidR="00164AC2" w:rsidRDefault="00164AC2">
            <w:pPr>
              <w:spacing w:line="272" w:lineRule="exact"/>
              <w:ind w:firstLineChars="100" w:firstLine="211"/>
              <w:jc w:val="left"/>
              <w:rPr>
                <w:rFonts w:ascii="Century" w:eastAsia="ＭＳ 明朝" w:hAnsi="Century" w:cs="Times New Roman"/>
                <w:b/>
                <w:i/>
                <w:color w:val="000000" w:themeColor="text1"/>
                <w:sz w:val="21"/>
                <w:szCs w:val="24"/>
              </w:rPr>
            </w:pPr>
          </w:p>
        </w:tc>
        <w:tc>
          <w:tcPr>
            <w:tcW w:w="5954" w:type="dxa"/>
            <w:tcBorders>
              <w:left w:val="single" w:sz="4" w:space="0" w:color="auto"/>
              <w:bottom w:val="single" w:sz="4" w:space="0" w:color="auto"/>
              <w:right w:val="single" w:sz="4" w:space="0" w:color="auto"/>
            </w:tcBorders>
          </w:tcPr>
          <w:p w14:paraId="172809C3" w14:textId="77777777" w:rsidR="00164AC2" w:rsidRDefault="00164AC2">
            <w:pPr>
              <w:spacing w:line="272" w:lineRule="exact"/>
              <w:ind w:leftChars="38" w:left="91" w:firstLineChars="100" w:firstLine="211"/>
              <w:jc w:val="left"/>
              <w:rPr>
                <w:rFonts w:ascii="Century" w:eastAsia="ＭＳ 明朝" w:hAnsi="Century" w:cs="Times New Roman"/>
                <w:b/>
                <w:i/>
                <w:color w:val="000000" w:themeColor="text1"/>
                <w:sz w:val="21"/>
                <w:szCs w:val="24"/>
              </w:rPr>
            </w:pPr>
          </w:p>
        </w:tc>
        <w:tc>
          <w:tcPr>
            <w:tcW w:w="850" w:type="dxa"/>
            <w:tcBorders>
              <w:left w:val="single" w:sz="4" w:space="0" w:color="auto"/>
              <w:bottom w:val="single" w:sz="4" w:space="0" w:color="auto"/>
              <w:right w:val="single" w:sz="4" w:space="0" w:color="auto"/>
            </w:tcBorders>
          </w:tcPr>
          <w:p w14:paraId="172809C4" w14:textId="77777777" w:rsidR="00164AC2" w:rsidRDefault="00164AC2">
            <w:pPr>
              <w:spacing w:line="272" w:lineRule="exact"/>
              <w:ind w:leftChars="38" w:left="91" w:firstLineChars="100" w:firstLine="211"/>
              <w:jc w:val="left"/>
              <w:rPr>
                <w:rFonts w:ascii="Century" w:eastAsia="ＭＳ 明朝" w:hAnsi="Century" w:cs="Times New Roman"/>
                <w:b/>
                <w:i/>
                <w:color w:val="000000" w:themeColor="text1"/>
                <w:sz w:val="21"/>
                <w:szCs w:val="24"/>
              </w:rPr>
            </w:pPr>
          </w:p>
        </w:tc>
      </w:tr>
    </w:tbl>
    <w:p w14:paraId="172809C6" w14:textId="77777777" w:rsidR="00164AC2" w:rsidRDefault="00164AC2">
      <w:pPr>
        <w:spacing w:line="372" w:lineRule="atLeast"/>
        <w:jc w:val="left"/>
        <w:rPr>
          <w:rFonts w:ascii="ＭＳ 明朝" w:eastAsia="ＭＳ 明朝" w:hAnsi="ＭＳ 明朝" w:cs="ＭＳ Ｐゴシック"/>
          <w:color w:val="000000" w:themeColor="text1"/>
          <w:sz w:val="21"/>
          <w:szCs w:val="21"/>
        </w:rPr>
      </w:pPr>
    </w:p>
    <w:p w14:paraId="172809C7" w14:textId="77777777" w:rsidR="00164AC2" w:rsidRDefault="000D00E5">
      <w:pPr>
        <w:spacing w:line="372" w:lineRule="atLeast"/>
        <w:jc w:val="left"/>
        <w:rPr>
          <w:rFonts w:ascii="ＭＳ 明朝" w:eastAsia="ＭＳ 明朝" w:hAnsi="ＭＳ 明朝" w:cs="ＭＳ Ｐゴシック"/>
          <w:color w:val="000000" w:themeColor="text1"/>
          <w:sz w:val="22"/>
          <w:szCs w:val="21"/>
        </w:rPr>
      </w:pPr>
      <w:r>
        <w:rPr>
          <w:rFonts w:ascii="ＭＳ 明朝" w:eastAsia="ＭＳ 明朝" w:hAnsi="ＭＳ 明朝" w:cs="ＭＳ Ｐゴシック"/>
          <w:color w:val="000000" w:themeColor="text1"/>
          <w:sz w:val="22"/>
          <w:szCs w:val="21"/>
        </w:rPr>
        <w:t xml:space="preserve">　構成企業等のメンバーの中からプロジェクトリーダーを１名選び、下記に記入してください。</w:t>
      </w:r>
    </w:p>
    <w:tbl>
      <w:tblPr>
        <w:tblStyle w:val="36"/>
        <w:tblW w:w="9379" w:type="dxa"/>
        <w:tblInd w:w="250" w:type="dxa"/>
        <w:tblLayout w:type="fixed"/>
        <w:tblLook w:val="04A0" w:firstRow="1" w:lastRow="0" w:firstColumn="1" w:lastColumn="0" w:noHBand="0" w:noVBand="1"/>
      </w:tblPr>
      <w:tblGrid>
        <w:gridCol w:w="1827"/>
        <w:gridCol w:w="7552"/>
      </w:tblGrid>
      <w:tr w:rsidR="00164AC2" w14:paraId="172809CB" w14:textId="77777777">
        <w:trPr>
          <w:trHeight w:val="553"/>
        </w:trPr>
        <w:tc>
          <w:tcPr>
            <w:tcW w:w="1827" w:type="dxa"/>
            <w:vAlign w:val="center"/>
          </w:tcPr>
          <w:p w14:paraId="172809C8" w14:textId="77777777" w:rsidR="00164AC2" w:rsidRDefault="000D00E5">
            <w:pPr>
              <w:spacing w:line="372" w:lineRule="atLeast"/>
              <w:jc w:val="distribute"/>
              <w:rPr>
                <w:rFonts w:ascii="ＭＳ 明朝" w:hAnsi="ＭＳ 明朝" w:cs="ＭＳ Ｐゴシック"/>
                <w:color w:val="000000" w:themeColor="text1"/>
                <w:kern w:val="0"/>
                <w:sz w:val="18"/>
                <w:szCs w:val="21"/>
              </w:rPr>
            </w:pPr>
            <w:r>
              <w:rPr>
                <w:rFonts w:ascii="ＭＳ 明朝" w:hAnsi="ＭＳ 明朝" w:cs="ＭＳ Ｐゴシック"/>
                <w:color w:val="000000" w:themeColor="text1"/>
                <w:kern w:val="0"/>
                <w:sz w:val="18"/>
                <w:szCs w:val="21"/>
              </w:rPr>
              <w:t>（フリガナ）</w:t>
            </w:r>
          </w:p>
          <w:p w14:paraId="172809C9" w14:textId="77777777" w:rsidR="00164AC2" w:rsidRDefault="000D00E5">
            <w:pPr>
              <w:spacing w:line="372" w:lineRule="atLeast"/>
              <w:jc w:val="distribute"/>
              <w:rPr>
                <w:rFonts w:ascii="ＭＳ 明朝" w:hAnsi="ＭＳ 明朝" w:cs="ＭＳ Ｐゴシック"/>
                <w:color w:val="000000" w:themeColor="text1"/>
                <w:kern w:val="0"/>
                <w:sz w:val="21"/>
                <w:szCs w:val="21"/>
              </w:rPr>
            </w:pPr>
            <w:r>
              <w:rPr>
                <w:rFonts w:ascii="ＭＳ 明朝" w:hAnsi="ＭＳ 明朝" w:cs="ＭＳ Ｐゴシック"/>
                <w:color w:val="000000" w:themeColor="text1"/>
                <w:kern w:val="0"/>
                <w:sz w:val="21"/>
                <w:szCs w:val="21"/>
              </w:rPr>
              <w:t>氏名</w:t>
            </w:r>
          </w:p>
        </w:tc>
        <w:tc>
          <w:tcPr>
            <w:tcW w:w="7552" w:type="dxa"/>
            <w:vAlign w:val="center"/>
          </w:tcPr>
          <w:p w14:paraId="172809CA" w14:textId="77777777" w:rsidR="00164AC2" w:rsidRDefault="00164AC2">
            <w:pPr>
              <w:spacing w:line="372" w:lineRule="atLeast"/>
              <w:jc w:val="left"/>
              <w:rPr>
                <w:rFonts w:ascii="ＭＳ 明朝" w:hAnsi="ＭＳ 明朝" w:cs="ＭＳ Ｐゴシック"/>
                <w:color w:val="000000" w:themeColor="text1"/>
                <w:kern w:val="0"/>
                <w:sz w:val="21"/>
                <w:szCs w:val="21"/>
              </w:rPr>
            </w:pPr>
          </w:p>
        </w:tc>
      </w:tr>
      <w:tr w:rsidR="00164AC2" w14:paraId="172809CE" w14:textId="77777777">
        <w:trPr>
          <w:trHeight w:val="553"/>
        </w:trPr>
        <w:tc>
          <w:tcPr>
            <w:tcW w:w="1827" w:type="dxa"/>
            <w:vAlign w:val="center"/>
          </w:tcPr>
          <w:p w14:paraId="172809CC" w14:textId="77777777" w:rsidR="00164AC2" w:rsidRDefault="000D00E5">
            <w:pPr>
              <w:spacing w:line="372" w:lineRule="atLeast"/>
              <w:jc w:val="distribute"/>
              <w:rPr>
                <w:rFonts w:ascii="ＭＳ 明朝" w:hAnsi="ＭＳ 明朝" w:cs="ＭＳ Ｐゴシック"/>
                <w:color w:val="000000" w:themeColor="text1"/>
                <w:kern w:val="0"/>
                <w:sz w:val="21"/>
                <w:szCs w:val="21"/>
              </w:rPr>
            </w:pPr>
            <w:r>
              <w:rPr>
                <w:rFonts w:ascii="ＭＳ 明朝" w:hAnsi="ＭＳ 明朝" w:cs="ＭＳ Ｐゴシック"/>
                <w:color w:val="000000" w:themeColor="text1"/>
                <w:kern w:val="0"/>
                <w:sz w:val="21"/>
                <w:szCs w:val="21"/>
              </w:rPr>
              <w:t>企業等名称</w:t>
            </w:r>
          </w:p>
        </w:tc>
        <w:tc>
          <w:tcPr>
            <w:tcW w:w="7552" w:type="dxa"/>
            <w:vAlign w:val="center"/>
          </w:tcPr>
          <w:p w14:paraId="172809CD" w14:textId="77777777" w:rsidR="00164AC2" w:rsidRDefault="00164AC2">
            <w:pPr>
              <w:spacing w:line="372" w:lineRule="atLeast"/>
              <w:jc w:val="left"/>
              <w:rPr>
                <w:rFonts w:ascii="ＭＳ 明朝" w:hAnsi="ＭＳ 明朝" w:cs="ＭＳ Ｐゴシック"/>
                <w:color w:val="000000" w:themeColor="text1"/>
                <w:kern w:val="0"/>
                <w:sz w:val="21"/>
                <w:szCs w:val="21"/>
              </w:rPr>
            </w:pPr>
          </w:p>
        </w:tc>
      </w:tr>
      <w:tr w:rsidR="00164AC2" w14:paraId="172809D1" w14:textId="77777777">
        <w:trPr>
          <w:trHeight w:val="553"/>
        </w:trPr>
        <w:tc>
          <w:tcPr>
            <w:tcW w:w="1827" w:type="dxa"/>
            <w:vAlign w:val="center"/>
          </w:tcPr>
          <w:p w14:paraId="172809CF" w14:textId="77777777" w:rsidR="00164AC2" w:rsidRDefault="000D00E5">
            <w:pPr>
              <w:spacing w:line="372" w:lineRule="atLeast"/>
              <w:jc w:val="distribute"/>
              <w:rPr>
                <w:rFonts w:ascii="ＭＳ 明朝" w:hAnsi="ＭＳ 明朝" w:cs="ＭＳ Ｐゴシック"/>
                <w:color w:val="000000" w:themeColor="text1"/>
                <w:kern w:val="0"/>
                <w:sz w:val="21"/>
                <w:szCs w:val="21"/>
              </w:rPr>
            </w:pPr>
            <w:r>
              <w:rPr>
                <w:rFonts w:ascii="ＭＳ 明朝" w:hAnsi="ＭＳ 明朝" w:cs="ＭＳ Ｐゴシック"/>
                <w:color w:val="000000" w:themeColor="text1"/>
                <w:kern w:val="0"/>
                <w:sz w:val="21"/>
                <w:szCs w:val="21"/>
              </w:rPr>
              <w:t>所属・役職名</w:t>
            </w:r>
          </w:p>
        </w:tc>
        <w:tc>
          <w:tcPr>
            <w:tcW w:w="7552" w:type="dxa"/>
            <w:vAlign w:val="center"/>
          </w:tcPr>
          <w:p w14:paraId="172809D0" w14:textId="77777777" w:rsidR="00164AC2" w:rsidRDefault="00164AC2">
            <w:pPr>
              <w:spacing w:line="372" w:lineRule="atLeast"/>
              <w:jc w:val="left"/>
              <w:rPr>
                <w:rFonts w:ascii="ＭＳ 明朝" w:hAnsi="ＭＳ 明朝" w:cs="ＭＳ Ｐゴシック"/>
                <w:color w:val="000000" w:themeColor="text1"/>
                <w:kern w:val="0"/>
                <w:sz w:val="21"/>
                <w:szCs w:val="21"/>
              </w:rPr>
            </w:pPr>
          </w:p>
        </w:tc>
      </w:tr>
      <w:tr w:rsidR="00164AC2" w14:paraId="172809D4" w14:textId="77777777">
        <w:trPr>
          <w:trHeight w:val="553"/>
        </w:trPr>
        <w:tc>
          <w:tcPr>
            <w:tcW w:w="1827" w:type="dxa"/>
            <w:vAlign w:val="center"/>
          </w:tcPr>
          <w:p w14:paraId="172809D2" w14:textId="77777777" w:rsidR="00164AC2" w:rsidRDefault="000D00E5">
            <w:pPr>
              <w:spacing w:line="372" w:lineRule="atLeast"/>
              <w:jc w:val="distribute"/>
              <w:rPr>
                <w:rFonts w:ascii="ＭＳ 明朝" w:hAnsi="ＭＳ 明朝" w:cs="ＭＳ Ｐゴシック"/>
                <w:color w:val="000000" w:themeColor="text1"/>
                <w:kern w:val="0"/>
                <w:sz w:val="21"/>
                <w:szCs w:val="21"/>
              </w:rPr>
            </w:pPr>
            <w:r>
              <w:rPr>
                <w:rFonts w:ascii="ＭＳ 明朝" w:hAnsi="ＭＳ 明朝" w:cs="ＭＳ Ｐゴシック"/>
                <w:color w:val="000000" w:themeColor="text1"/>
                <w:kern w:val="0"/>
                <w:sz w:val="21"/>
                <w:szCs w:val="21"/>
              </w:rPr>
              <w:t>電話番号</w:t>
            </w:r>
          </w:p>
        </w:tc>
        <w:tc>
          <w:tcPr>
            <w:tcW w:w="7552" w:type="dxa"/>
            <w:vAlign w:val="center"/>
          </w:tcPr>
          <w:p w14:paraId="172809D3" w14:textId="77777777" w:rsidR="00164AC2" w:rsidRDefault="00164AC2">
            <w:pPr>
              <w:spacing w:line="372" w:lineRule="atLeast"/>
              <w:jc w:val="left"/>
              <w:rPr>
                <w:rFonts w:ascii="ＭＳ 明朝" w:hAnsi="ＭＳ 明朝" w:cs="ＭＳ Ｐゴシック"/>
                <w:color w:val="000000" w:themeColor="text1"/>
                <w:kern w:val="0"/>
                <w:sz w:val="21"/>
                <w:szCs w:val="21"/>
              </w:rPr>
            </w:pPr>
          </w:p>
        </w:tc>
      </w:tr>
      <w:tr w:rsidR="00164AC2" w14:paraId="172809D7" w14:textId="77777777">
        <w:trPr>
          <w:trHeight w:val="553"/>
        </w:trPr>
        <w:tc>
          <w:tcPr>
            <w:tcW w:w="1827" w:type="dxa"/>
            <w:vAlign w:val="center"/>
          </w:tcPr>
          <w:p w14:paraId="172809D5" w14:textId="77777777" w:rsidR="00164AC2" w:rsidRDefault="000D00E5">
            <w:pPr>
              <w:spacing w:line="372" w:lineRule="atLeast"/>
              <w:jc w:val="distribute"/>
              <w:rPr>
                <w:rFonts w:ascii="ＭＳ 明朝" w:hAnsi="ＭＳ 明朝" w:cs="ＭＳ Ｐゴシック"/>
                <w:color w:val="000000" w:themeColor="text1"/>
                <w:kern w:val="0"/>
                <w:sz w:val="21"/>
                <w:szCs w:val="21"/>
              </w:rPr>
            </w:pPr>
            <w:r>
              <w:rPr>
                <w:rFonts w:ascii="ＭＳ 明朝" w:hAnsi="ＭＳ 明朝" w:cs="ＭＳ Ｐゴシック"/>
                <w:color w:val="000000" w:themeColor="text1"/>
                <w:kern w:val="0"/>
                <w:sz w:val="21"/>
                <w:szCs w:val="21"/>
              </w:rPr>
              <w:t>ＦＡＸ番号</w:t>
            </w:r>
          </w:p>
        </w:tc>
        <w:tc>
          <w:tcPr>
            <w:tcW w:w="7552" w:type="dxa"/>
            <w:vAlign w:val="center"/>
          </w:tcPr>
          <w:p w14:paraId="172809D6" w14:textId="77777777" w:rsidR="00164AC2" w:rsidRDefault="00164AC2">
            <w:pPr>
              <w:spacing w:line="372" w:lineRule="atLeast"/>
              <w:jc w:val="left"/>
              <w:rPr>
                <w:rFonts w:ascii="ＭＳ 明朝" w:hAnsi="ＭＳ 明朝" w:cs="ＭＳ Ｐゴシック"/>
                <w:color w:val="000000" w:themeColor="text1"/>
                <w:kern w:val="0"/>
                <w:sz w:val="21"/>
                <w:szCs w:val="21"/>
              </w:rPr>
            </w:pPr>
          </w:p>
        </w:tc>
      </w:tr>
      <w:tr w:rsidR="00164AC2" w14:paraId="172809DA" w14:textId="77777777">
        <w:trPr>
          <w:trHeight w:val="553"/>
        </w:trPr>
        <w:tc>
          <w:tcPr>
            <w:tcW w:w="1827" w:type="dxa"/>
            <w:vAlign w:val="center"/>
          </w:tcPr>
          <w:p w14:paraId="172809D8" w14:textId="77777777" w:rsidR="00164AC2" w:rsidRDefault="000D00E5">
            <w:pPr>
              <w:spacing w:line="372" w:lineRule="atLeast"/>
              <w:jc w:val="distribute"/>
              <w:rPr>
                <w:rFonts w:ascii="ＭＳ 明朝" w:hAnsi="ＭＳ 明朝" w:cs="ＭＳ Ｐゴシック"/>
                <w:color w:val="000000" w:themeColor="text1"/>
                <w:kern w:val="0"/>
                <w:sz w:val="21"/>
                <w:szCs w:val="21"/>
              </w:rPr>
            </w:pPr>
            <w:r>
              <w:rPr>
                <w:rFonts w:ascii="ＭＳ 明朝" w:hAnsi="ＭＳ 明朝" w:cs="ＭＳ Ｐゴシック"/>
                <w:color w:val="000000" w:themeColor="text1"/>
                <w:kern w:val="0"/>
                <w:sz w:val="21"/>
                <w:szCs w:val="21"/>
              </w:rPr>
              <w:t>メールアドレス</w:t>
            </w:r>
          </w:p>
        </w:tc>
        <w:tc>
          <w:tcPr>
            <w:tcW w:w="7552" w:type="dxa"/>
            <w:vAlign w:val="center"/>
          </w:tcPr>
          <w:p w14:paraId="172809D9" w14:textId="77777777" w:rsidR="00164AC2" w:rsidRDefault="00164AC2">
            <w:pPr>
              <w:spacing w:line="372" w:lineRule="atLeast"/>
              <w:jc w:val="left"/>
              <w:rPr>
                <w:rFonts w:ascii="ＭＳ 明朝" w:hAnsi="ＭＳ 明朝" w:cs="ＭＳ Ｐゴシック"/>
                <w:color w:val="000000" w:themeColor="text1"/>
                <w:kern w:val="0"/>
                <w:sz w:val="21"/>
                <w:szCs w:val="21"/>
              </w:rPr>
            </w:pPr>
          </w:p>
        </w:tc>
      </w:tr>
    </w:tbl>
    <w:p w14:paraId="172809DB" w14:textId="77777777" w:rsidR="00164AC2" w:rsidRDefault="00164AC2">
      <w:pPr>
        <w:spacing w:line="372" w:lineRule="atLeast"/>
        <w:jc w:val="left"/>
        <w:rPr>
          <w:rFonts w:ascii="ＭＳ 明朝" w:eastAsia="ＭＳ 明朝" w:hAnsi="ＭＳ 明朝" w:cs="ＭＳ Ｐゴシック"/>
          <w:color w:val="000000" w:themeColor="text1"/>
          <w:sz w:val="21"/>
          <w:szCs w:val="21"/>
        </w:rPr>
      </w:pPr>
    </w:p>
    <w:p w14:paraId="172809DC" w14:textId="77777777" w:rsidR="00164AC2" w:rsidRDefault="000D00E5">
      <w:pPr>
        <w:jc w:val="left"/>
        <w:rPr>
          <w:rFonts w:ascii="ＭＳ 明朝" w:eastAsia="ＭＳ 明朝" w:hAnsi="ＭＳ 明朝" w:cs="Times New Roman"/>
          <w:bCs/>
          <w:color w:val="000000" w:themeColor="text1"/>
          <w:spacing w:val="8"/>
          <w:sz w:val="22"/>
          <w:szCs w:val="24"/>
        </w:rPr>
      </w:pPr>
      <w:r>
        <w:rPr>
          <w:rFonts w:ascii="ＭＳ 明朝" w:eastAsia="ＭＳ 明朝" w:hAnsi="ＭＳ 明朝" w:cs="Times New Roman"/>
          <w:bCs/>
          <w:color w:val="000000" w:themeColor="text1"/>
          <w:spacing w:val="8"/>
          <w:sz w:val="22"/>
          <w:szCs w:val="24"/>
        </w:rPr>
        <w:br w:type="page"/>
      </w:r>
    </w:p>
    <w:p w14:paraId="172809DD" w14:textId="77777777" w:rsidR="00164AC2" w:rsidRDefault="000D00E5">
      <w:pPr>
        <w:jc w:val="left"/>
        <w:rPr>
          <w:rFonts w:ascii="ＭＳ 明朝" w:eastAsia="ＭＳ 明朝" w:hAnsi="Century" w:cs="Times New Roman"/>
          <w:color w:val="000000" w:themeColor="text1"/>
          <w:spacing w:val="8"/>
          <w:sz w:val="21"/>
          <w:szCs w:val="24"/>
          <w:lang w:eastAsia="zh-CN"/>
        </w:rPr>
      </w:pPr>
      <w:r>
        <w:rPr>
          <w:rFonts w:ascii="ＭＳ 明朝" w:eastAsia="ＭＳ 明朝" w:hAnsi="Century" w:cs="Times New Roman" w:hint="eastAsia"/>
          <w:color w:val="000000" w:themeColor="text1"/>
          <w:spacing w:val="8"/>
          <w:sz w:val="21"/>
          <w:szCs w:val="24"/>
          <w:lang w:eastAsia="zh-CN"/>
        </w:rPr>
        <w:lastRenderedPageBreak/>
        <w:t>【第２号様式】（第７条関係）</w:t>
      </w:r>
    </w:p>
    <w:p w14:paraId="172809DE" w14:textId="77777777" w:rsidR="00164AC2" w:rsidRDefault="000D00E5">
      <w:pPr>
        <w:jc w:val="right"/>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令和　年　　月　　日　</w:t>
      </w:r>
    </w:p>
    <w:p w14:paraId="172809DF" w14:textId="77777777" w:rsidR="00164AC2" w:rsidRDefault="00164AC2">
      <w:pPr>
        <w:ind w:firstLineChars="100" w:firstLine="226"/>
        <w:rPr>
          <w:rFonts w:ascii="ＭＳ 明朝" w:eastAsia="ＭＳ 明朝" w:hAnsi="Century" w:cs="Times New Roman"/>
          <w:color w:val="000000" w:themeColor="text1"/>
          <w:spacing w:val="8"/>
          <w:sz w:val="21"/>
          <w:szCs w:val="24"/>
        </w:rPr>
      </w:pPr>
    </w:p>
    <w:p w14:paraId="172809E0" w14:textId="77777777" w:rsidR="00164AC2" w:rsidRDefault="00164AC2">
      <w:pPr>
        <w:ind w:firstLineChars="100" w:firstLine="226"/>
        <w:rPr>
          <w:rFonts w:ascii="ＭＳ 明朝" w:eastAsia="ＭＳ 明朝" w:hAnsi="Century" w:cs="Times New Roman"/>
          <w:color w:val="000000" w:themeColor="text1"/>
          <w:spacing w:val="8"/>
          <w:sz w:val="21"/>
          <w:szCs w:val="24"/>
        </w:rPr>
      </w:pPr>
    </w:p>
    <w:p w14:paraId="172809E1" w14:textId="77777777" w:rsidR="00164AC2" w:rsidRDefault="000D00E5">
      <w:pPr>
        <w:ind w:firstLineChars="100" w:firstLine="226"/>
        <w:rPr>
          <w:rFonts w:ascii="ＭＳ 明朝" w:eastAsia="ＭＳ 明朝" w:hAnsi="Century" w:cs="Times New Roman"/>
          <w:color w:val="000000" w:themeColor="text1"/>
          <w:spacing w:val="8"/>
          <w:sz w:val="21"/>
          <w:szCs w:val="24"/>
          <w:lang w:eastAsia="zh-CN"/>
        </w:rPr>
      </w:pPr>
      <w:r>
        <w:rPr>
          <w:rFonts w:ascii="ＭＳ 明朝" w:eastAsia="ＭＳ 明朝" w:hAnsi="Century" w:cs="Times New Roman" w:hint="eastAsia"/>
          <w:color w:val="000000" w:themeColor="text1"/>
          <w:spacing w:val="8"/>
          <w:sz w:val="21"/>
          <w:szCs w:val="24"/>
          <w:lang w:eastAsia="zh-CN"/>
        </w:rPr>
        <w:t>公益財団法人関西文化学術研究都市推進機構</w:t>
      </w:r>
    </w:p>
    <w:p w14:paraId="172809E2" w14:textId="77777777" w:rsidR="00164AC2" w:rsidRDefault="000D00E5">
      <w:pPr>
        <w:ind w:firstLineChars="100" w:firstLine="226"/>
        <w:rPr>
          <w:rFonts w:ascii="ＭＳ 明朝" w:eastAsia="ＭＳ 明朝" w:hAnsi="Century" w:cs="Times New Roman"/>
          <w:color w:val="000000" w:themeColor="text1"/>
          <w:spacing w:val="8"/>
          <w:sz w:val="21"/>
          <w:szCs w:val="24"/>
          <w:lang w:eastAsia="zh-CN"/>
        </w:rPr>
      </w:pPr>
      <w:r>
        <w:rPr>
          <w:rFonts w:ascii="ＭＳ 明朝" w:eastAsia="ＭＳ 明朝" w:hAnsi="Century" w:cs="Times New Roman" w:hint="eastAsia"/>
          <w:color w:val="000000" w:themeColor="text1"/>
          <w:spacing w:val="8"/>
          <w:sz w:val="21"/>
          <w:szCs w:val="24"/>
          <w:lang w:eastAsia="zh-CN"/>
        </w:rPr>
        <w:t xml:space="preserve">　理事長　堀場　厚  様</w:t>
      </w:r>
    </w:p>
    <w:p w14:paraId="172809E3" w14:textId="77777777" w:rsidR="00164AC2" w:rsidRDefault="00164AC2">
      <w:pPr>
        <w:rPr>
          <w:rFonts w:ascii="ＭＳ 明朝" w:eastAsia="ＭＳ 明朝" w:hAnsi="Century" w:cs="Times New Roman"/>
          <w:color w:val="000000" w:themeColor="text1"/>
          <w:sz w:val="21"/>
          <w:szCs w:val="24"/>
          <w:lang w:eastAsia="zh-CN"/>
        </w:rPr>
      </w:pPr>
    </w:p>
    <w:p w14:paraId="172809E4" w14:textId="77777777" w:rsidR="00164AC2" w:rsidRDefault="00164AC2">
      <w:pPr>
        <w:rPr>
          <w:rFonts w:ascii="ＭＳ 明朝" w:eastAsia="ＭＳ 明朝" w:hAnsi="Century" w:cs="Times New Roman"/>
          <w:color w:val="000000" w:themeColor="text1"/>
          <w:sz w:val="21"/>
          <w:szCs w:val="24"/>
          <w:lang w:eastAsia="zh-CN"/>
        </w:rPr>
      </w:pPr>
    </w:p>
    <w:p w14:paraId="172809E5" w14:textId="77777777" w:rsidR="00164AC2" w:rsidRDefault="000D00E5">
      <w:pPr>
        <w:ind w:right="839"/>
        <w:jc w:val="center"/>
        <w:rPr>
          <w:rFonts w:ascii="ＭＳ 明朝" w:eastAsia="ＭＳ 明朝" w:hAnsi="Century" w:cs="Times New Roman"/>
          <w:color w:val="000000" w:themeColor="text1"/>
          <w:sz w:val="21"/>
          <w:szCs w:val="24"/>
          <w:u w:val="single"/>
          <w:lang w:eastAsia="zh-CN"/>
        </w:rPr>
      </w:pPr>
      <w:r>
        <w:rPr>
          <w:rFonts w:ascii="ＭＳ 明朝" w:eastAsia="ＭＳ 明朝" w:hAnsi="Century" w:cs="Times New Roman" w:hint="eastAsia"/>
          <w:color w:val="000000" w:themeColor="text1"/>
          <w:sz w:val="21"/>
          <w:szCs w:val="21"/>
          <w:lang w:eastAsia="zh-CN"/>
        </w:rPr>
        <w:t xml:space="preserve">　　　 所　在　地　</w:t>
      </w:r>
    </w:p>
    <w:p w14:paraId="172809E6" w14:textId="77777777" w:rsidR="00164AC2" w:rsidRDefault="00164AC2">
      <w:pPr>
        <w:spacing w:line="200" w:lineRule="exact"/>
        <w:rPr>
          <w:rFonts w:ascii="ＭＳ 明朝" w:eastAsia="ＭＳ 明朝" w:hAnsi="Century" w:cs="Times New Roman"/>
          <w:color w:val="000000" w:themeColor="text1"/>
          <w:sz w:val="21"/>
          <w:szCs w:val="21"/>
          <w:lang w:eastAsia="zh-CN"/>
        </w:rPr>
      </w:pPr>
    </w:p>
    <w:p w14:paraId="172809E7"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Pr>
          <w:rFonts w:ascii="ＭＳ 明朝" w:eastAsia="ＭＳ 明朝" w:hAnsi="Century" w:cs="Times New Roman" w:hint="eastAsia"/>
          <w:color w:val="000000" w:themeColor="text1"/>
          <w:sz w:val="21"/>
          <w:szCs w:val="21"/>
          <w:lang w:eastAsia="zh-CN"/>
        </w:rPr>
        <w:t>名称（法人名）</w:t>
      </w:r>
    </w:p>
    <w:p w14:paraId="172809E8" w14:textId="77777777" w:rsidR="00164AC2" w:rsidRDefault="00164AC2">
      <w:pPr>
        <w:spacing w:line="200" w:lineRule="exact"/>
        <w:ind w:firstLineChars="2000" w:firstLine="4200"/>
        <w:rPr>
          <w:rFonts w:ascii="ＭＳ 明朝" w:eastAsia="ＭＳ 明朝" w:hAnsi="Century" w:cs="Times New Roman"/>
          <w:color w:val="000000" w:themeColor="text1"/>
          <w:sz w:val="21"/>
          <w:szCs w:val="21"/>
          <w:lang w:eastAsia="zh-CN"/>
        </w:rPr>
      </w:pPr>
    </w:p>
    <w:p w14:paraId="172809E9"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Pr>
          <w:rFonts w:ascii="ＭＳ 明朝" w:eastAsia="ＭＳ 明朝" w:hAnsi="Century" w:cs="Times New Roman" w:hint="eastAsia"/>
          <w:color w:val="000000" w:themeColor="text1"/>
          <w:sz w:val="21"/>
          <w:szCs w:val="21"/>
          <w:lang w:eastAsia="zh-CN"/>
        </w:rPr>
        <w:t xml:space="preserve">代表者職氏名　　　　　　　　　　　　　　　　　　</w:t>
      </w:r>
    </w:p>
    <w:p w14:paraId="172809EA" w14:textId="77777777" w:rsidR="00164AC2" w:rsidRDefault="00164AC2">
      <w:pPr>
        <w:spacing w:line="240" w:lineRule="exact"/>
        <w:rPr>
          <w:rFonts w:ascii="ＭＳ 明朝" w:eastAsia="ＭＳ 明朝" w:hAnsi="Century" w:cs="Times New Roman"/>
          <w:color w:val="000000" w:themeColor="text1"/>
          <w:spacing w:val="6"/>
          <w:sz w:val="21"/>
          <w:szCs w:val="24"/>
          <w:lang w:eastAsia="zh-CN"/>
        </w:rPr>
      </w:pPr>
    </w:p>
    <w:p w14:paraId="172809EB" w14:textId="77777777" w:rsidR="00164AC2" w:rsidRDefault="00164AC2">
      <w:pPr>
        <w:rPr>
          <w:rFonts w:ascii="ＭＳ 明朝" w:eastAsia="ＭＳ 明朝" w:hAnsi="Century" w:cs="Times New Roman"/>
          <w:color w:val="000000" w:themeColor="text1"/>
          <w:spacing w:val="6"/>
          <w:sz w:val="21"/>
          <w:szCs w:val="24"/>
          <w:lang w:eastAsia="zh-CN"/>
        </w:rPr>
      </w:pPr>
    </w:p>
    <w:p w14:paraId="172809EC" w14:textId="77777777" w:rsidR="00164AC2" w:rsidRDefault="000D00E5">
      <w:pPr>
        <w:jc w:val="center"/>
        <w:rPr>
          <w:rFonts w:ascii="ＭＳ 明朝" w:eastAsia="ＭＳ 明朝" w:hAnsi="Century" w:cs="Times New Roman"/>
          <w:color w:val="000000" w:themeColor="text1"/>
          <w:spacing w:val="6"/>
          <w:sz w:val="22"/>
          <w:szCs w:val="24"/>
        </w:rPr>
      </w:pPr>
      <w:r>
        <w:rPr>
          <w:rFonts w:ascii="ＭＳ 明朝" w:eastAsia="ＭＳ 明朝" w:hAnsi="Century" w:cs="Times New Roman" w:hint="eastAsia"/>
          <w:color w:val="000000" w:themeColor="text1"/>
          <w:spacing w:val="6"/>
          <w:sz w:val="22"/>
          <w:szCs w:val="24"/>
        </w:rPr>
        <w:t>京都府スマートけいはんな実証促進事業補助金事前着手届</w:t>
      </w:r>
    </w:p>
    <w:p w14:paraId="172809ED" w14:textId="77777777" w:rsidR="00164AC2" w:rsidRDefault="00164AC2">
      <w:pPr>
        <w:jc w:val="center"/>
        <w:rPr>
          <w:rFonts w:ascii="ＭＳ 明朝" w:eastAsia="ＭＳ 明朝" w:hAnsi="Century" w:cs="Times New Roman"/>
          <w:color w:val="000000" w:themeColor="text1"/>
          <w:spacing w:val="6"/>
          <w:sz w:val="21"/>
          <w:szCs w:val="24"/>
        </w:rPr>
      </w:pPr>
    </w:p>
    <w:p w14:paraId="172809EE" w14:textId="77777777" w:rsidR="00164AC2" w:rsidRDefault="000D00E5">
      <w:pPr>
        <w:ind w:firstLineChars="100" w:firstLine="222"/>
        <w:jc w:val="left"/>
        <w:rPr>
          <w:rFonts w:ascii="ＭＳ 明朝" w:eastAsia="ＭＳ 明朝" w:hAnsi="Century" w:cs="Times New Roman"/>
          <w:color w:val="000000" w:themeColor="text1"/>
          <w:spacing w:val="6"/>
          <w:sz w:val="21"/>
          <w:szCs w:val="24"/>
        </w:rPr>
      </w:pPr>
      <w:r>
        <w:rPr>
          <w:rFonts w:ascii="ＭＳ 明朝" w:eastAsia="ＭＳ 明朝" w:hAnsi="Century" w:cs="Times New Roman" w:hint="eastAsia"/>
          <w:color w:val="000000" w:themeColor="text1"/>
          <w:spacing w:val="6"/>
          <w:sz w:val="21"/>
          <w:szCs w:val="24"/>
        </w:rPr>
        <w:t>上記事業について、交付決定前に着手しますので、京都府スマートけいはんな実証促進事業補助金交付要領第７条第２項の規定に基づき届け出ます。</w:t>
      </w:r>
    </w:p>
    <w:p w14:paraId="172809EF" w14:textId="77777777" w:rsidR="00164AC2" w:rsidRDefault="000D00E5">
      <w:pPr>
        <w:ind w:firstLineChars="100" w:firstLine="222"/>
        <w:jc w:val="left"/>
        <w:rPr>
          <w:rFonts w:ascii="ＭＳ 明朝" w:eastAsia="ＭＳ 明朝" w:hAnsi="Century" w:cs="Times New Roman"/>
          <w:color w:val="000000" w:themeColor="text1"/>
          <w:spacing w:val="6"/>
          <w:sz w:val="21"/>
          <w:szCs w:val="24"/>
        </w:rPr>
      </w:pPr>
      <w:r>
        <w:rPr>
          <w:rFonts w:ascii="ＭＳ 明朝" w:eastAsia="ＭＳ 明朝" w:hAnsi="Century" w:cs="Times New Roman" w:hint="eastAsia"/>
          <w:color w:val="000000" w:themeColor="text1"/>
          <w:spacing w:val="6"/>
          <w:sz w:val="21"/>
          <w:szCs w:val="24"/>
        </w:rPr>
        <w:t>なお、本件について、交付決定がなされない場合、又は交付決定の額が交付申請額に達しない場合においても、異議は申し立てません。</w:t>
      </w:r>
    </w:p>
    <w:p w14:paraId="172809F0" w14:textId="77777777" w:rsidR="00164AC2" w:rsidRDefault="000D00E5">
      <w:pPr>
        <w:ind w:firstLineChars="100" w:firstLine="222"/>
        <w:jc w:val="left"/>
        <w:rPr>
          <w:rFonts w:ascii="ＭＳ 明朝" w:eastAsia="ＭＳ 明朝" w:hAnsi="Century" w:cs="Times New Roman"/>
          <w:color w:val="000000" w:themeColor="text1"/>
          <w:spacing w:val="6"/>
          <w:sz w:val="21"/>
          <w:szCs w:val="24"/>
        </w:rPr>
      </w:pPr>
      <w:r>
        <w:rPr>
          <w:rFonts w:ascii="ＭＳ 明朝" w:eastAsia="ＭＳ 明朝" w:hAnsi="Century" w:cs="Times New Roman" w:hint="eastAsia"/>
          <w:color w:val="000000" w:themeColor="text1"/>
          <w:spacing w:val="6"/>
          <w:sz w:val="21"/>
          <w:szCs w:val="24"/>
        </w:rPr>
        <w:t>また、交付決定までの間に事業計画は変更しません。</w:t>
      </w:r>
    </w:p>
    <w:p w14:paraId="172809F1" w14:textId="77777777" w:rsidR="00164AC2" w:rsidRDefault="00164AC2">
      <w:pPr>
        <w:jc w:val="left"/>
        <w:rPr>
          <w:rFonts w:ascii="ＭＳ 明朝" w:eastAsia="ＭＳ 明朝" w:hAnsi="Century" w:cs="Times New Roman"/>
          <w:color w:val="000000" w:themeColor="text1"/>
          <w:spacing w:val="6"/>
          <w:sz w:val="21"/>
          <w:szCs w:val="24"/>
        </w:rPr>
      </w:pPr>
    </w:p>
    <w:p w14:paraId="172809F2" w14:textId="77777777" w:rsidR="00164AC2" w:rsidRDefault="000D00E5">
      <w:pPr>
        <w:jc w:val="center"/>
        <w:rPr>
          <w:rFonts w:ascii="Century" w:eastAsia="ＭＳ 明朝" w:hAnsi="Century" w:cs="Times New Roman"/>
          <w:color w:val="000000" w:themeColor="text1"/>
          <w:sz w:val="21"/>
          <w:szCs w:val="20"/>
        </w:rPr>
      </w:pPr>
      <w:r>
        <w:rPr>
          <w:rFonts w:ascii="Century" w:eastAsia="ＭＳ 明朝" w:hAnsi="Century" w:cs="Times New Roman" w:hint="eastAsia"/>
          <w:color w:val="000000" w:themeColor="text1"/>
          <w:sz w:val="21"/>
          <w:szCs w:val="20"/>
        </w:rPr>
        <w:t>記</w:t>
      </w:r>
    </w:p>
    <w:p w14:paraId="172809F3" w14:textId="77777777" w:rsidR="00164AC2" w:rsidRDefault="00164AC2">
      <w:pPr>
        <w:rPr>
          <w:rFonts w:ascii="Century" w:eastAsia="ＭＳ 明朝" w:hAnsi="Century" w:cs="Times New Roman"/>
          <w:color w:val="000000" w:themeColor="text1"/>
          <w:sz w:val="21"/>
          <w:szCs w:val="24"/>
        </w:rPr>
      </w:pPr>
    </w:p>
    <w:p w14:paraId="172809F4" w14:textId="77777777" w:rsidR="00164AC2" w:rsidRDefault="000D00E5">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１　補助事業のテーマ名</w:t>
      </w:r>
    </w:p>
    <w:p w14:paraId="172809F5" w14:textId="09C47CC7" w:rsidR="00164AC2" w:rsidRDefault="00164AC2">
      <w:pPr>
        <w:rPr>
          <w:rFonts w:ascii="Century" w:eastAsia="ＭＳ 明朝" w:hAnsi="Century" w:cs="Times New Roman"/>
          <w:color w:val="000000" w:themeColor="text1"/>
          <w:sz w:val="21"/>
          <w:szCs w:val="24"/>
        </w:rPr>
      </w:pPr>
    </w:p>
    <w:p w14:paraId="172809F6" w14:textId="5CBBB1FB" w:rsidR="00164AC2" w:rsidRDefault="00164AC2">
      <w:pPr>
        <w:rPr>
          <w:rFonts w:ascii="Century" w:eastAsia="ＭＳ 明朝" w:hAnsi="Century" w:cs="Times New Roman"/>
          <w:color w:val="000000" w:themeColor="text1"/>
          <w:sz w:val="21"/>
          <w:szCs w:val="24"/>
        </w:rPr>
      </w:pPr>
    </w:p>
    <w:p w14:paraId="2EAF7E8F" w14:textId="27D256A3" w:rsidR="001B7548" w:rsidRDefault="001B7548">
      <w:pPr>
        <w:rPr>
          <w:rFonts w:ascii="Century" w:eastAsia="SimSun" w:hAnsi="Century" w:cs="Times New Roman"/>
          <w:color w:val="000000" w:themeColor="text1"/>
          <w:sz w:val="21"/>
          <w:szCs w:val="24"/>
          <w:lang w:eastAsia="zh-CN"/>
        </w:rPr>
      </w:pPr>
      <w:r>
        <w:rPr>
          <w:rFonts w:asciiTheme="minorEastAsia" w:hAnsiTheme="minorEastAsia" w:cs="Times New Roman" w:hint="eastAsia"/>
          <w:color w:val="000000" w:themeColor="text1"/>
          <w:sz w:val="21"/>
          <w:szCs w:val="24"/>
        </w:rPr>
        <w:t>２　申請型</w:t>
      </w:r>
    </w:p>
    <w:p w14:paraId="47186EA2" w14:textId="495A429F" w:rsidR="001B7548" w:rsidRDefault="001B7548">
      <w:pPr>
        <w:rPr>
          <w:rFonts w:ascii="Century" w:eastAsia="SimSun" w:hAnsi="Century" w:cs="Times New Roman"/>
          <w:color w:val="000000" w:themeColor="text1"/>
          <w:sz w:val="21"/>
          <w:szCs w:val="24"/>
          <w:lang w:eastAsia="zh-CN"/>
        </w:rPr>
      </w:pPr>
    </w:p>
    <w:p w14:paraId="55CDC146" w14:textId="77777777" w:rsidR="001B7548" w:rsidRDefault="001B7548">
      <w:pPr>
        <w:rPr>
          <w:rFonts w:ascii="Century" w:eastAsia="SimSun" w:hAnsi="Century" w:cs="Times New Roman"/>
          <w:color w:val="000000" w:themeColor="text1"/>
          <w:sz w:val="21"/>
          <w:szCs w:val="24"/>
          <w:lang w:eastAsia="zh-CN"/>
        </w:rPr>
      </w:pPr>
    </w:p>
    <w:p w14:paraId="172809F7" w14:textId="6C34C477" w:rsidR="00164AC2" w:rsidRDefault="001B7548">
      <w:pPr>
        <w:rPr>
          <w:rFonts w:ascii="Century" w:eastAsia="ＭＳ 明朝" w:hAnsi="Century" w:cs="Times New Roman"/>
          <w:color w:val="000000" w:themeColor="text1"/>
          <w:sz w:val="21"/>
          <w:szCs w:val="24"/>
          <w:lang w:eastAsia="zh-CN"/>
        </w:rPr>
      </w:pPr>
      <w:r>
        <w:rPr>
          <w:rFonts w:ascii="Century" w:eastAsia="ＭＳ 明朝" w:hAnsi="Century" w:cs="Times New Roman" w:hint="eastAsia"/>
          <w:color w:val="000000" w:themeColor="text1"/>
          <w:sz w:val="21"/>
          <w:szCs w:val="24"/>
        </w:rPr>
        <w:t>３</w:t>
      </w:r>
      <w:r w:rsidR="000D00E5">
        <w:rPr>
          <w:rFonts w:ascii="Century" w:eastAsia="ＭＳ 明朝" w:hAnsi="Century" w:cs="Times New Roman" w:hint="eastAsia"/>
          <w:color w:val="000000" w:themeColor="text1"/>
          <w:sz w:val="21"/>
          <w:szCs w:val="24"/>
          <w:lang w:eastAsia="zh-CN"/>
        </w:rPr>
        <w:t xml:space="preserve">　事前着手（予定）日</w:t>
      </w:r>
    </w:p>
    <w:p w14:paraId="172809F8" w14:textId="77777777" w:rsidR="00164AC2" w:rsidRDefault="000D00E5">
      <w:pPr>
        <w:rPr>
          <w:rFonts w:ascii="Century" w:eastAsia="ＭＳ 明朝" w:hAnsi="Century" w:cs="Times New Roman"/>
          <w:color w:val="000000" w:themeColor="text1"/>
          <w:sz w:val="21"/>
          <w:szCs w:val="24"/>
          <w:lang w:eastAsia="zh-CN"/>
        </w:rPr>
      </w:pPr>
      <w:r>
        <w:rPr>
          <w:rFonts w:ascii="Century" w:eastAsia="ＭＳ 明朝" w:hAnsi="Century" w:cs="Times New Roman" w:hint="eastAsia"/>
          <w:color w:val="000000" w:themeColor="text1"/>
          <w:sz w:val="21"/>
          <w:szCs w:val="24"/>
          <w:lang w:eastAsia="zh-CN"/>
        </w:rPr>
        <w:t xml:space="preserve">　　令和　　年　　月　　日</w:t>
      </w:r>
    </w:p>
    <w:p w14:paraId="172809F9" w14:textId="77777777" w:rsidR="00164AC2" w:rsidRDefault="00164AC2">
      <w:pPr>
        <w:jc w:val="left"/>
        <w:rPr>
          <w:rFonts w:ascii="Century" w:eastAsia="ＭＳ 明朝" w:hAnsi="Century" w:cs="Times New Roman"/>
          <w:color w:val="000000" w:themeColor="text1"/>
          <w:spacing w:val="10"/>
          <w:sz w:val="22"/>
          <w:szCs w:val="20"/>
          <w:lang w:eastAsia="zh-CN"/>
        </w:rPr>
      </w:pPr>
    </w:p>
    <w:p w14:paraId="172809FA" w14:textId="5FE49C9D" w:rsidR="00164AC2" w:rsidRDefault="001B7548">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４</w:t>
      </w:r>
      <w:r w:rsidR="000D00E5">
        <w:rPr>
          <w:rFonts w:ascii="Century" w:eastAsia="ＭＳ 明朝" w:hAnsi="Century" w:cs="Times New Roman" w:hint="eastAsia"/>
          <w:color w:val="000000" w:themeColor="text1"/>
          <w:sz w:val="21"/>
          <w:szCs w:val="24"/>
        </w:rPr>
        <w:t xml:space="preserve">　</w:t>
      </w:r>
      <w:r w:rsidR="000D00E5">
        <w:rPr>
          <w:rFonts w:ascii="ＭＳ 明朝" w:eastAsia="ＭＳ 明朝" w:hAnsi="ＭＳ 明朝" w:cs="Times New Roman" w:hint="eastAsia"/>
          <w:color w:val="000000" w:themeColor="text1"/>
          <w:sz w:val="21"/>
          <w:szCs w:val="21"/>
        </w:rPr>
        <w:t>事前着手の理由</w:t>
      </w:r>
    </w:p>
    <w:p w14:paraId="172809FB" w14:textId="77777777" w:rsidR="00164AC2" w:rsidRDefault="00164AC2">
      <w:pPr>
        <w:jc w:val="left"/>
        <w:rPr>
          <w:rFonts w:ascii="ＭＳ 明朝" w:eastAsia="ＭＳ 明朝" w:hAnsi="Century" w:cs="Times New Roman"/>
          <w:color w:val="000000" w:themeColor="text1"/>
          <w:sz w:val="21"/>
          <w:szCs w:val="24"/>
        </w:rPr>
      </w:pPr>
    </w:p>
    <w:p w14:paraId="172809FC" w14:textId="77777777" w:rsidR="00164AC2" w:rsidRDefault="00164AC2">
      <w:pPr>
        <w:jc w:val="left"/>
        <w:rPr>
          <w:rFonts w:ascii="ＭＳ 明朝" w:eastAsia="ＭＳ 明朝" w:hAnsi="Century" w:cs="Times New Roman"/>
          <w:color w:val="000000" w:themeColor="text1"/>
          <w:sz w:val="21"/>
          <w:szCs w:val="24"/>
        </w:rPr>
      </w:pPr>
    </w:p>
    <w:p w14:paraId="172809FD" w14:textId="77777777" w:rsidR="00164AC2" w:rsidRDefault="00164AC2">
      <w:pPr>
        <w:jc w:val="left"/>
        <w:rPr>
          <w:rFonts w:ascii="ＭＳ 明朝" w:eastAsia="ＭＳ 明朝" w:hAnsi="Century" w:cs="Times New Roman"/>
          <w:color w:val="000000" w:themeColor="text1"/>
          <w:sz w:val="21"/>
          <w:szCs w:val="24"/>
        </w:rPr>
      </w:pPr>
    </w:p>
    <w:p w14:paraId="172809FE" w14:textId="648D9B96" w:rsidR="00164AC2" w:rsidRDefault="001B7548">
      <w:pPr>
        <w:jc w:val="left"/>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５</w:t>
      </w:r>
      <w:r w:rsidR="000D00E5">
        <w:rPr>
          <w:rFonts w:ascii="ＭＳ 明朝" w:eastAsia="ＭＳ 明朝" w:hAnsi="Century" w:cs="Times New Roman" w:hint="eastAsia"/>
          <w:color w:val="000000" w:themeColor="text1"/>
          <w:sz w:val="21"/>
          <w:szCs w:val="24"/>
        </w:rPr>
        <w:t xml:space="preserve">　事前着手が必要な経費</w:t>
      </w:r>
    </w:p>
    <w:tbl>
      <w:tblPr>
        <w:tblStyle w:val="36"/>
        <w:tblW w:w="9392" w:type="dxa"/>
        <w:tblInd w:w="108" w:type="dxa"/>
        <w:tblLayout w:type="fixed"/>
        <w:tblLook w:val="04A0" w:firstRow="1" w:lastRow="0" w:firstColumn="1" w:lastColumn="0" w:noHBand="0" w:noVBand="1"/>
      </w:tblPr>
      <w:tblGrid>
        <w:gridCol w:w="2160"/>
        <w:gridCol w:w="1560"/>
        <w:gridCol w:w="1559"/>
        <w:gridCol w:w="1361"/>
        <w:gridCol w:w="1376"/>
        <w:gridCol w:w="1376"/>
      </w:tblGrid>
      <w:tr w:rsidR="00164AC2" w14:paraId="17280A04" w14:textId="77777777">
        <w:tc>
          <w:tcPr>
            <w:tcW w:w="2160" w:type="dxa"/>
            <w:vMerge w:val="restart"/>
            <w:tcBorders>
              <w:top w:val="single" w:sz="4" w:space="0" w:color="auto"/>
              <w:left w:val="single" w:sz="4" w:space="0" w:color="auto"/>
              <w:bottom w:val="single" w:sz="4" w:space="0" w:color="auto"/>
              <w:right w:val="single" w:sz="4" w:space="0" w:color="auto"/>
            </w:tcBorders>
            <w:vAlign w:val="center"/>
          </w:tcPr>
          <w:p w14:paraId="172809FF" w14:textId="77777777" w:rsidR="00164AC2" w:rsidRDefault="000D00E5">
            <w:pPr>
              <w:snapToGrid w:val="0"/>
              <w:jc w:val="center"/>
              <w:rPr>
                <w:rFonts w:ascii="ＭＳ 明朝"/>
                <w:color w:val="000000" w:themeColor="text1"/>
                <w:kern w:val="0"/>
                <w:sz w:val="21"/>
                <w:szCs w:val="24"/>
              </w:rPr>
            </w:pPr>
            <w:r>
              <w:rPr>
                <w:rFonts w:ascii="ＭＳ 明朝" w:hint="eastAsia"/>
                <w:color w:val="000000" w:themeColor="text1"/>
                <w:kern w:val="0"/>
                <w:sz w:val="21"/>
                <w:szCs w:val="24"/>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17280A00" w14:textId="77777777" w:rsidR="00164AC2" w:rsidRDefault="000D00E5">
            <w:pPr>
              <w:snapToGrid w:val="0"/>
              <w:jc w:val="center"/>
              <w:rPr>
                <w:rFonts w:ascii="ＭＳ 明朝"/>
                <w:color w:val="000000" w:themeColor="text1"/>
                <w:kern w:val="0"/>
                <w:sz w:val="21"/>
                <w:szCs w:val="24"/>
              </w:rPr>
            </w:pPr>
            <w:r>
              <w:rPr>
                <w:rFonts w:ascii="ＭＳ 明朝" w:hint="eastAsia"/>
                <w:color w:val="000000" w:themeColor="text1"/>
                <w:kern w:val="0"/>
                <w:sz w:val="21"/>
                <w:szCs w:val="24"/>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7280A01" w14:textId="77777777" w:rsidR="00164AC2" w:rsidRDefault="000D00E5">
            <w:pPr>
              <w:snapToGrid w:val="0"/>
              <w:jc w:val="center"/>
              <w:rPr>
                <w:rFonts w:ascii="ＭＳ 明朝"/>
                <w:color w:val="000000" w:themeColor="text1"/>
                <w:kern w:val="0"/>
                <w:sz w:val="21"/>
                <w:szCs w:val="24"/>
              </w:rPr>
            </w:pPr>
            <w:r>
              <w:rPr>
                <w:rFonts w:ascii="ＭＳ 明朝" w:hint="eastAsia"/>
                <w:color w:val="000000" w:themeColor="text1"/>
                <w:kern w:val="0"/>
                <w:sz w:val="21"/>
                <w:szCs w:val="24"/>
              </w:rPr>
              <w:t>金　額</w:t>
            </w:r>
          </w:p>
          <w:p w14:paraId="17280A02" w14:textId="77777777" w:rsidR="00164AC2" w:rsidRDefault="000D00E5">
            <w:pPr>
              <w:snapToGrid w:val="0"/>
              <w:jc w:val="center"/>
              <w:rPr>
                <w:rFonts w:ascii="ＭＳ 明朝"/>
                <w:color w:val="000000" w:themeColor="text1"/>
                <w:kern w:val="0"/>
                <w:sz w:val="21"/>
                <w:szCs w:val="24"/>
              </w:rPr>
            </w:pPr>
            <w:r>
              <w:rPr>
                <w:rFonts w:ascii="ＭＳ 明朝" w:hint="eastAsia"/>
                <w:color w:val="000000" w:themeColor="text1"/>
                <w:kern w:val="0"/>
                <w:sz w:val="18"/>
                <w:szCs w:val="18"/>
              </w:rPr>
              <w:t>（千円）</w:t>
            </w:r>
          </w:p>
        </w:tc>
        <w:tc>
          <w:tcPr>
            <w:tcW w:w="4113" w:type="dxa"/>
            <w:gridSpan w:val="3"/>
            <w:tcBorders>
              <w:top w:val="single" w:sz="4" w:space="0" w:color="auto"/>
              <w:left w:val="single" w:sz="4" w:space="0" w:color="auto"/>
              <w:bottom w:val="single" w:sz="4" w:space="0" w:color="auto"/>
              <w:right w:val="single" w:sz="4" w:space="0" w:color="auto"/>
            </w:tcBorders>
          </w:tcPr>
          <w:p w14:paraId="17280A03" w14:textId="77777777" w:rsidR="00164AC2" w:rsidRDefault="000D00E5">
            <w:pPr>
              <w:jc w:val="center"/>
              <w:rPr>
                <w:rFonts w:ascii="ＭＳ 明朝"/>
                <w:color w:val="000000" w:themeColor="text1"/>
                <w:kern w:val="0"/>
                <w:sz w:val="21"/>
                <w:szCs w:val="24"/>
              </w:rPr>
            </w:pPr>
            <w:r>
              <w:rPr>
                <w:rFonts w:ascii="ＭＳ 明朝" w:hint="eastAsia"/>
                <w:color w:val="000000" w:themeColor="text1"/>
                <w:kern w:val="0"/>
                <w:sz w:val="21"/>
                <w:szCs w:val="24"/>
              </w:rPr>
              <w:t>日　付（予定）</w:t>
            </w:r>
          </w:p>
        </w:tc>
      </w:tr>
      <w:tr w:rsidR="00164AC2" w14:paraId="17280A0B" w14:textId="77777777">
        <w:tc>
          <w:tcPr>
            <w:tcW w:w="2160" w:type="dxa"/>
            <w:vMerge/>
            <w:tcBorders>
              <w:top w:val="single" w:sz="4" w:space="0" w:color="auto"/>
              <w:left w:val="single" w:sz="4" w:space="0" w:color="auto"/>
              <w:bottom w:val="single" w:sz="4" w:space="0" w:color="auto"/>
              <w:right w:val="single" w:sz="4" w:space="0" w:color="auto"/>
            </w:tcBorders>
            <w:vAlign w:val="center"/>
          </w:tcPr>
          <w:p w14:paraId="17280A05" w14:textId="77777777" w:rsidR="00164AC2" w:rsidRDefault="00164AC2">
            <w:pPr>
              <w:widowControl/>
              <w:jc w:val="left"/>
              <w:rPr>
                <w:rFonts w:ascii="ＭＳ 明朝"/>
                <w:color w:val="000000" w:themeColor="text1"/>
                <w:kern w:val="0"/>
                <w:sz w:val="21"/>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17280A06" w14:textId="77777777" w:rsidR="00164AC2" w:rsidRDefault="00164AC2">
            <w:pPr>
              <w:widowControl/>
              <w:jc w:val="left"/>
              <w:rPr>
                <w:rFonts w:ascii="ＭＳ 明朝"/>
                <w:color w:val="000000" w:themeColor="text1"/>
                <w:kern w:val="0"/>
                <w:sz w:val="21"/>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7280A07" w14:textId="77777777" w:rsidR="00164AC2" w:rsidRDefault="00164AC2">
            <w:pPr>
              <w:widowControl/>
              <w:jc w:val="left"/>
              <w:rPr>
                <w:rFonts w:ascii="ＭＳ 明朝"/>
                <w:color w:val="000000" w:themeColor="text1"/>
                <w:kern w:val="0"/>
                <w:sz w:val="21"/>
                <w:szCs w:val="24"/>
              </w:rPr>
            </w:pPr>
          </w:p>
        </w:tc>
        <w:tc>
          <w:tcPr>
            <w:tcW w:w="1361" w:type="dxa"/>
            <w:tcBorders>
              <w:top w:val="single" w:sz="4" w:space="0" w:color="auto"/>
              <w:left w:val="single" w:sz="4" w:space="0" w:color="auto"/>
              <w:bottom w:val="single" w:sz="4" w:space="0" w:color="auto"/>
              <w:right w:val="single" w:sz="4" w:space="0" w:color="auto"/>
            </w:tcBorders>
          </w:tcPr>
          <w:p w14:paraId="17280A08" w14:textId="77777777" w:rsidR="00164AC2" w:rsidRDefault="000D00E5">
            <w:pPr>
              <w:jc w:val="center"/>
              <w:rPr>
                <w:rFonts w:ascii="ＭＳ 明朝"/>
                <w:color w:val="000000" w:themeColor="text1"/>
                <w:kern w:val="0"/>
                <w:sz w:val="21"/>
                <w:szCs w:val="24"/>
              </w:rPr>
            </w:pPr>
            <w:r>
              <w:rPr>
                <w:rFonts w:ascii="ＭＳ 明朝" w:hint="eastAsia"/>
                <w:color w:val="000000" w:themeColor="text1"/>
                <w:kern w:val="0"/>
                <w:sz w:val="21"/>
                <w:szCs w:val="24"/>
              </w:rPr>
              <w:t>契約・発注</w:t>
            </w:r>
          </w:p>
        </w:tc>
        <w:tc>
          <w:tcPr>
            <w:tcW w:w="1376" w:type="dxa"/>
            <w:tcBorders>
              <w:top w:val="single" w:sz="4" w:space="0" w:color="auto"/>
              <w:left w:val="single" w:sz="4" w:space="0" w:color="auto"/>
              <w:bottom w:val="single" w:sz="4" w:space="0" w:color="auto"/>
              <w:right w:val="single" w:sz="4" w:space="0" w:color="auto"/>
            </w:tcBorders>
          </w:tcPr>
          <w:p w14:paraId="17280A09" w14:textId="77777777" w:rsidR="00164AC2" w:rsidRDefault="000D00E5">
            <w:pPr>
              <w:jc w:val="center"/>
              <w:rPr>
                <w:rFonts w:ascii="ＭＳ 明朝"/>
                <w:color w:val="000000" w:themeColor="text1"/>
                <w:kern w:val="0"/>
                <w:sz w:val="21"/>
                <w:szCs w:val="24"/>
              </w:rPr>
            </w:pPr>
            <w:r>
              <w:rPr>
                <w:rFonts w:ascii="ＭＳ 明朝" w:hint="eastAsia"/>
                <w:color w:val="000000" w:themeColor="text1"/>
                <w:kern w:val="0"/>
                <w:sz w:val="21"/>
                <w:szCs w:val="24"/>
              </w:rPr>
              <w:t>納　品</w:t>
            </w:r>
          </w:p>
        </w:tc>
        <w:tc>
          <w:tcPr>
            <w:tcW w:w="1376" w:type="dxa"/>
            <w:tcBorders>
              <w:top w:val="single" w:sz="4" w:space="0" w:color="auto"/>
              <w:left w:val="single" w:sz="4" w:space="0" w:color="auto"/>
              <w:bottom w:val="single" w:sz="4" w:space="0" w:color="auto"/>
              <w:right w:val="single" w:sz="4" w:space="0" w:color="auto"/>
            </w:tcBorders>
          </w:tcPr>
          <w:p w14:paraId="17280A0A" w14:textId="77777777" w:rsidR="00164AC2" w:rsidRDefault="000D00E5">
            <w:pPr>
              <w:jc w:val="center"/>
              <w:rPr>
                <w:rFonts w:ascii="ＭＳ 明朝"/>
                <w:color w:val="000000" w:themeColor="text1"/>
                <w:kern w:val="0"/>
                <w:sz w:val="21"/>
                <w:szCs w:val="24"/>
              </w:rPr>
            </w:pPr>
            <w:r>
              <w:rPr>
                <w:rFonts w:ascii="ＭＳ 明朝" w:hint="eastAsia"/>
                <w:color w:val="000000" w:themeColor="text1"/>
                <w:kern w:val="0"/>
                <w:sz w:val="21"/>
                <w:szCs w:val="24"/>
              </w:rPr>
              <w:t>支払</w:t>
            </w:r>
            <w:r>
              <w:rPr>
                <w:rFonts w:ascii="ＭＳ 明朝" w:hint="eastAsia"/>
                <w:color w:val="000000" w:themeColor="text1"/>
                <w:kern w:val="0"/>
                <w:sz w:val="18"/>
                <w:szCs w:val="18"/>
              </w:rPr>
              <w:t>（精算）</w:t>
            </w:r>
          </w:p>
        </w:tc>
      </w:tr>
      <w:tr w:rsidR="00164AC2" w14:paraId="17280A13" w14:textId="77777777">
        <w:tc>
          <w:tcPr>
            <w:tcW w:w="2160" w:type="dxa"/>
            <w:tcBorders>
              <w:top w:val="single" w:sz="4" w:space="0" w:color="auto"/>
              <w:left w:val="single" w:sz="4" w:space="0" w:color="auto"/>
              <w:bottom w:val="single" w:sz="4" w:space="0" w:color="auto"/>
              <w:right w:val="single" w:sz="4" w:space="0" w:color="auto"/>
            </w:tcBorders>
          </w:tcPr>
          <w:p w14:paraId="17280A0C" w14:textId="77777777" w:rsidR="00164AC2" w:rsidRDefault="00164AC2">
            <w:pPr>
              <w:jc w:val="left"/>
              <w:rPr>
                <w:rFonts w:ascii="ＭＳ 明朝"/>
                <w:color w:val="000000" w:themeColor="text1"/>
                <w:kern w:val="0"/>
                <w:sz w:val="21"/>
                <w:szCs w:val="24"/>
              </w:rPr>
            </w:pPr>
          </w:p>
          <w:p w14:paraId="17280A0D" w14:textId="77777777" w:rsidR="00164AC2" w:rsidRDefault="00164AC2">
            <w:pPr>
              <w:jc w:val="left"/>
              <w:rPr>
                <w:rFonts w:ascii="ＭＳ 明朝"/>
                <w:color w:val="000000" w:themeColor="text1"/>
                <w:kern w:val="0"/>
                <w:sz w:val="21"/>
                <w:szCs w:val="24"/>
              </w:rPr>
            </w:pPr>
          </w:p>
        </w:tc>
        <w:tc>
          <w:tcPr>
            <w:tcW w:w="1560" w:type="dxa"/>
            <w:tcBorders>
              <w:top w:val="single" w:sz="4" w:space="0" w:color="auto"/>
              <w:left w:val="single" w:sz="4" w:space="0" w:color="auto"/>
              <w:bottom w:val="single" w:sz="4" w:space="0" w:color="auto"/>
              <w:right w:val="single" w:sz="4" w:space="0" w:color="auto"/>
            </w:tcBorders>
          </w:tcPr>
          <w:p w14:paraId="17280A0E" w14:textId="77777777" w:rsidR="00164AC2" w:rsidRDefault="00164AC2">
            <w:pPr>
              <w:jc w:val="left"/>
              <w:rPr>
                <w:rFonts w:ascii="ＭＳ 明朝"/>
                <w:color w:val="000000" w:themeColor="text1"/>
                <w:kern w:val="0"/>
                <w:sz w:val="21"/>
                <w:szCs w:val="24"/>
              </w:rPr>
            </w:pPr>
          </w:p>
        </w:tc>
        <w:tc>
          <w:tcPr>
            <w:tcW w:w="1559" w:type="dxa"/>
            <w:tcBorders>
              <w:top w:val="single" w:sz="4" w:space="0" w:color="auto"/>
              <w:left w:val="single" w:sz="4" w:space="0" w:color="auto"/>
              <w:bottom w:val="single" w:sz="4" w:space="0" w:color="auto"/>
              <w:right w:val="single" w:sz="4" w:space="0" w:color="auto"/>
            </w:tcBorders>
          </w:tcPr>
          <w:p w14:paraId="17280A0F" w14:textId="77777777" w:rsidR="00164AC2" w:rsidRDefault="00164AC2">
            <w:pPr>
              <w:jc w:val="left"/>
              <w:rPr>
                <w:rFonts w:ascii="ＭＳ 明朝"/>
                <w:color w:val="000000" w:themeColor="text1"/>
                <w:kern w:val="0"/>
                <w:sz w:val="21"/>
                <w:szCs w:val="24"/>
              </w:rPr>
            </w:pPr>
          </w:p>
        </w:tc>
        <w:tc>
          <w:tcPr>
            <w:tcW w:w="1361" w:type="dxa"/>
            <w:tcBorders>
              <w:top w:val="single" w:sz="4" w:space="0" w:color="auto"/>
              <w:left w:val="single" w:sz="4" w:space="0" w:color="auto"/>
              <w:bottom w:val="single" w:sz="4" w:space="0" w:color="auto"/>
              <w:right w:val="single" w:sz="4" w:space="0" w:color="auto"/>
            </w:tcBorders>
          </w:tcPr>
          <w:p w14:paraId="17280A10" w14:textId="77777777" w:rsidR="00164AC2" w:rsidRDefault="00164AC2">
            <w:pPr>
              <w:jc w:val="left"/>
              <w:rPr>
                <w:rFonts w:ascii="ＭＳ 明朝"/>
                <w:color w:val="000000" w:themeColor="text1"/>
                <w:kern w:val="0"/>
                <w:sz w:val="21"/>
                <w:szCs w:val="24"/>
              </w:rPr>
            </w:pPr>
          </w:p>
        </w:tc>
        <w:tc>
          <w:tcPr>
            <w:tcW w:w="1376" w:type="dxa"/>
            <w:tcBorders>
              <w:top w:val="single" w:sz="4" w:space="0" w:color="auto"/>
              <w:left w:val="single" w:sz="4" w:space="0" w:color="auto"/>
              <w:bottom w:val="single" w:sz="4" w:space="0" w:color="auto"/>
              <w:right w:val="single" w:sz="4" w:space="0" w:color="auto"/>
            </w:tcBorders>
          </w:tcPr>
          <w:p w14:paraId="17280A11" w14:textId="77777777" w:rsidR="00164AC2" w:rsidRDefault="00164AC2">
            <w:pPr>
              <w:jc w:val="left"/>
              <w:rPr>
                <w:rFonts w:ascii="ＭＳ 明朝"/>
                <w:color w:val="000000" w:themeColor="text1"/>
                <w:kern w:val="0"/>
                <w:sz w:val="21"/>
                <w:szCs w:val="24"/>
              </w:rPr>
            </w:pPr>
          </w:p>
        </w:tc>
        <w:tc>
          <w:tcPr>
            <w:tcW w:w="1376" w:type="dxa"/>
            <w:tcBorders>
              <w:top w:val="single" w:sz="4" w:space="0" w:color="auto"/>
              <w:left w:val="single" w:sz="4" w:space="0" w:color="auto"/>
              <w:bottom w:val="single" w:sz="4" w:space="0" w:color="auto"/>
              <w:right w:val="single" w:sz="4" w:space="0" w:color="auto"/>
            </w:tcBorders>
          </w:tcPr>
          <w:p w14:paraId="17280A12" w14:textId="77777777" w:rsidR="00164AC2" w:rsidRDefault="00164AC2">
            <w:pPr>
              <w:jc w:val="left"/>
              <w:rPr>
                <w:rFonts w:ascii="ＭＳ 明朝"/>
                <w:color w:val="000000" w:themeColor="text1"/>
                <w:kern w:val="0"/>
                <w:sz w:val="21"/>
                <w:szCs w:val="24"/>
              </w:rPr>
            </w:pPr>
          </w:p>
        </w:tc>
      </w:tr>
      <w:tr w:rsidR="00164AC2" w14:paraId="17280A1B" w14:textId="77777777">
        <w:tc>
          <w:tcPr>
            <w:tcW w:w="2160" w:type="dxa"/>
            <w:tcBorders>
              <w:top w:val="single" w:sz="4" w:space="0" w:color="auto"/>
              <w:left w:val="single" w:sz="4" w:space="0" w:color="auto"/>
              <w:bottom w:val="single" w:sz="4" w:space="0" w:color="auto"/>
              <w:right w:val="single" w:sz="4" w:space="0" w:color="auto"/>
            </w:tcBorders>
          </w:tcPr>
          <w:p w14:paraId="17280A14" w14:textId="77777777" w:rsidR="00164AC2" w:rsidRDefault="00164AC2">
            <w:pPr>
              <w:jc w:val="left"/>
              <w:rPr>
                <w:rFonts w:ascii="ＭＳ 明朝"/>
                <w:color w:val="000000" w:themeColor="text1"/>
                <w:kern w:val="0"/>
                <w:sz w:val="21"/>
                <w:szCs w:val="24"/>
              </w:rPr>
            </w:pPr>
          </w:p>
          <w:p w14:paraId="17280A15" w14:textId="77777777" w:rsidR="00164AC2" w:rsidRDefault="00164AC2">
            <w:pPr>
              <w:jc w:val="left"/>
              <w:rPr>
                <w:rFonts w:ascii="ＭＳ 明朝"/>
                <w:color w:val="000000" w:themeColor="text1"/>
                <w:kern w:val="0"/>
                <w:sz w:val="21"/>
                <w:szCs w:val="24"/>
              </w:rPr>
            </w:pPr>
          </w:p>
        </w:tc>
        <w:tc>
          <w:tcPr>
            <w:tcW w:w="1560" w:type="dxa"/>
            <w:tcBorders>
              <w:top w:val="single" w:sz="4" w:space="0" w:color="auto"/>
              <w:left w:val="single" w:sz="4" w:space="0" w:color="auto"/>
              <w:bottom w:val="single" w:sz="4" w:space="0" w:color="auto"/>
              <w:right w:val="single" w:sz="4" w:space="0" w:color="auto"/>
            </w:tcBorders>
          </w:tcPr>
          <w:p w14:paraId="17280A16" w14:textId="77777777" w:rsidR="00164AC2" w:rsidRDefault="00164AC2">
            <w:pPr>
              <w:jc w:val="left"/>
              <w:rPr>
                <w:rFonts w:ascii="ＭＳ 明朝"/>
                <w:color w:val="000000" w:themeColor="text1"/>
                <w:kern w:val="0"/>
                <w:sz w:val="21"/>
                <w:szCs w:val="24"/>
              </w:rPr>
            </w:pPr>
          </w:p>
        </w:tc>
        <w:tc>
          <w:tcPr>
            <w:tcW w:w="1559" w:type="dxa"/>
            <w:tcBorders>
              <w:top w:val="single" w:sz="4" w:space="0" w:color="auto"/>
              <w:left w:val="single" w:sz="4" w:space="0" w:color="auto"/>
              <w:bottom w:val="single" w:sz="4" w:space="0" w:color="auto"/>
              <w:right w:val="single" w:sz="4" w:space="0" w:color="auto"/>
            </w:tcBorders>
          </w:tcPr>
          <w:p w14:paraId="17280A17" w14:textId="77777777" w:rsidR="00164AC2" w:rsidRDefault="00164AC2">
            <w:pPr>
              <w:jc w:val="left"/>
              <w:rPr>
                <w:rFonts w:ascii="ＭＳ 明朝"/>
                <w:color w:val="000000" w:themeColor="text1"/>
                <w:kern w:val="0"/>
                <w:sz w:val="21"/>
                <w:szCs w:val="24"/>
              </w:rPr>
            </w:pPr>
          </w:p>
        </w:tc>
        <w:tc>
          <w:tcPr>
            <w:tcW w:w="1361" w:type="dxa"/>
            <w:tcBorders>
              <w:top w:val="single" w:sz="4" w:space="0" w:color="auto"/>
              <w:left w:val="single" w:sz="4" w:space="0" w:color="auto"/>
              <w:bottom w:val="single" w:sz="4" w:space="0" w:color="auto"/>
              <w:right w:val="single" w:sz="4" w:space="0" w:color="auto"/>
            </w:tcBorders>
          </w:tcPr>
          <w:p w14:paraId="17280A18" w14:textId="77777777" w:rsidR="00164AC2" w:rsidRDefault="00164AC2">
            <w:pPr>
              <w:jc w:val="left"/>
              <w:rPr>
                <w:rFonts w:ascii="ＭＳ 明朝"/>
                <w:color w:val="000000" w:themeColor="text1"/>
                <w:kern w:val="0"/>
                <w:sz w:val="21"/>
                <w:szCs w:val="24"/>
              </w:rPr>
            </w:pPr>
          </w:p>
        </w:tc>
        <w:tc>
          <w:tcPr>
            <w:tcW w:w="1376" w:type="dxa"/>
            <w:tcBorders>
              <w:top w:val="single" w:sz="4" w:space="0" w:color="auto"/>
              <w:left w:val="single" w:sz="4" w:space="0" w:color="auto"/>
              <w:bottom w:val="single" w:sz="4" w:space="0" w:color="auto"/>
              <w:right w:val="single" w:sz="4" w:space="0" w:color="auto"/>
            </w:tcBorders>
          </w:tcPr>
          <w:p w14:paraId="17280A19" w14:textId="77777777" w:rsidR="00164AC2" w:rsidRDefault="00164AC2">
            <w:pPr>
              <w:jc w:val="left"/>
              <w:rPr>
                <w:rFonts w:ascii="ＭＳ 明朝"/>
                <w:color w:val="000000" w:themeColor="text1"/>
                <w:kern w:val="0"/>
                <w:sz w:val="21"/>
                <w:szCs w:val="24"/>
              </w:rPr>
            </w:pPr>
          </w:p>
        </w:tc>
        <w:tc>
          <w:tcPr>
            <w:tcW w:w="1376" w:type="dxa"/>
            <w:tcBorders>
              <w:top w:val="single" w:sz="4" w:space="0" w:color="auto"/>
              <w:left w:val="single" w:sz="4" w:space="0" w:color="auto"/>
              <w:bottom w:val="single" w:sz="4" w:space="0" w:color="auto"/>
              <w:right w:val="single" w:sz="4" w:space="0" w:color="auto"/>
            </w:tcBorders>
          </w:tcPr>
          <w:p w14:paraId="17280A1A" w14:textId="77777777" w:rsidR="00164AC2" w:rsidRDefault="00164AC2">
            <w:pPr>
              <w:jc w:val="left"/>
              <w:rPr>
                <w:rFonts w:ascii="ＭＳ 明朝"/>
                <w:color w:val="000000" w:themeColor="text1"/>
                <w:kern w:val="0"/>
                <w:sz w:val="21"/>
                <w:szCs w:val="24"/>
              </w:rPr>
            </w:pPr>
          </w:p>
        </w:tc>
      </w:tr>
      <w:tr w:rsidR="00164AC2" w14:paraId="17280A23" w14:textId="77777777">
        <w:tc>
          <w:tcPr>
            <w:tcW w:w="2160" w:type="dxa"/>
            <w:tcBorders>
              <w:top w:val="single" w:sz="4" w:space="0" w:color="auto"/>
              <w:left w:val="single" w:sz="4" w:space="0" w:color="auto"/>
              <w:bottom w:val="single" w:sz="4" w:space="0" w:color="auto"/>
              <w:right w:val="single" w:sz="4" w:space="0" w:color="auto"/>
            </w:tcBorders>
          </w:tcPr>
          <w:p w14:paraId="17280A1C" w14:textId="77777777" w:rsidR="00164AC2" w:rsidRDefault="00164AC2">
            <w:pPr>
              <w:jc w:val="left"/>
              <w:rPr>
                <w:rFonts w:ascii="ＭＳ 明朝"/>
                <w:color w:val="000000" w:themeColor="text1"/>
                <w:kern w:val="0"/>
                <w:sz w:val="21"/>
                <w:szCs w:val="24"/>
              </w:rPr>
            </w:pPr>
          </w:p>
          <w:p w14:paraId="17280A1D" w14:textId="77777777" w:rsidR="00164AC2" w:rsidRDefault="00164AC2">
            <w:pPr>
              <w:jc w:val="left"/>
              <w:rPr>
                <w:rFonts w:ascii="ＭＳ 明朝"/>
                <w:color w:val="000000" w:themeColor="text1"/>
                <w:kern w:val="0"/>
                <w:sz w:val="21"/>
                <w:szCs w:val="24"/>
              </w:rPr>
            </w:pPr>
          </w:p>
        </w:tc>
        <w:tc>
          <w:tcPr>
            <w:tcW w:w="1560" w:type="dxa"/>
            <w:tcBorders>
              <w:top w:val="single" w:sz="4" w:space="0" w:color="auto"/>
              <w:left w:val="single" w:sz="4" w:space="0" w:color="auto"/>
              <w:bottom w:val="single" w:sz="4" w:space="0" w:color="auto"/>
              <w:right w:val="single" w:sz="4" w:space="0" w:color="auto"/>
            </w:tcBorders>
          </w:tcPr>
          <w:p w14:paraId="17280A1E" w14:textId="77777777" w:rsidR="00164AC2" w:rsidRDefault="00164AC2">
            <w:pPr>
              <w:jc w:val="left"/>
              <w:rPr>
                <w:rFonts w:ascii="ＭＳ 明朝"/>
                <w:color w:val="000000" w:themeColor="text1"/>
                <w:kern w:val="0"/>
                <w:sz w:val="21"/>
                <w:szCs w:val="24"/>
              </w:rPr>
            </w:pPr>
          </w:p>
        </w:tc>
        <w:tc>
          <w:tcPr>
            <w:tcW w:w="1559" w:type="dxa"/>
            <w:tcBorders>
              <w:top w:val="single" w:sz="4" w:space="0" w:color="auto"/>
              <w:left w:val="single" w:sz="4" w:space="0" w:color="auto"/>
              <w:bottom w:val="single" w:sz="4" w:space="0" w:color="auto"/>
              <w:right w:val="single" w:sz="4" w:space="0" w:color="auto"/>
            </w:tcBorders>
          </w:tcPr>
          <w:p w14:paraId="17280A1F" w14:textId="77777777" w:rsidR="00164AC2" w:rsidRDefault="00164AC2">
            <w:pPr>
              <w:jc w:val="left"/>
              <w:rPr>
                <w:rFonts w:ascii="ＭＳ 明朝"/>
                <w:color w:val="000000" w:themeColor="text1"/>
                <w:kern w:val="0"/>
                <w:sz w:val="21"/>
                <w:szCs w:val="24"/>
              </w:rPr>
            </w:pPr>
          </w:p>
        </w:tc>
        <w:tc>
          <w:tcPr>
            <w:tcW w:w="1361" w:type="dxa"/>
            <w:tcBorders>
              <w:top w:val="single" w:sz="4" w:space="0" w:color="auto"/>
              <w:left w:val="single" w:sz="4" w:space="0" w:color="auto"/>
              <w:bottom w:val="single" w:sz="4" w:space="0" w:color="auto"/>
              <w:right w:val="single" w:sz="4" w:space="0" w:color="auto"/>
            </w:tcBorders>
          </w:tcPr>
          <w:p w14:paraId="17280A20" w14:textId="77777777" w:rsidR="00164AC2" w:rsidRDefault="00164AC2">
            <w:pPr>
              <w:jc w:val="left"/>
              <w:rPr>
                <w:rFonts w:ascii="ＭＳ 明朝"/>
                <w:color w:val="000000" w:themeColor="text1"/>
                <w:kern w:val="0"/>
                <w:sz w:val="21"/>
                <w:szCs w:val="24"/>
              </w:rPr>
            </w:pPr>
          </w:p>
        </w:tc>
        <w:tc>
          <w:tcPr>
            <w:tcW w:w="1376" w:type="dxa"/>
            <w:tcBorders>
              <w:top w:val="single" w:sz="4" w:space="0" w:color="auto"/>
              <w:left w:val="single" w:sz="4" w:space="0" w:color="auto"/>
              <w:bottom w:val="single" w:sz="4" w:space="0" w:color="auto"/>
              <w:right w:val="single" w:sz="4" w:space="0" w:color="auto"/>
            </w:tcBorders>
          </w:tcPr>
          <w:p w14:paraId="17280A21" w14:textId="77777777" w:rsidR="00164AC2" w:rsidRDefault="00164AC2">
            <w:pPr>
              <w:jc w:val="left"/>
              <w:rPr>
                <w:rFonts w:ascii="ＭＳ 明朝"/>
                <w:color w:val="000000" w:themeColor="text1"/>
                <w:kern w:val="0"/>
                <w:sz w:val="21"/>
                <w:szCs w:val="24"/>
              </w:rPr>
            </w:pPr>
          </w:p>
        </w:tc>
        <w:tc>
          <w:tcPr>
            <w:tcW w:w="1376" w:type="dxa"/>
            <w:tcBorders>
              <w:top w:val="single" w:sz="4" w:space="0" w:color="auto"/>
              <w:left w:val="single" w:sz="4" w:space="0" w:color="auto"/>
              <w:bottom w:val="single" w:sz="4" w:space="0" w:color="auto"/>
              <w:right w:val="single" w:sz="4" w:space="0" w:color="auto"/>
            </w:tcBorders>
          </w:tcPr>
          <w:p w14:paraId="17280A22" w14:textId="77777777" w:rsidR="00164AC2" w:rsidRDefault="00164AC2">
            <w:pPr>
              <w:jc w:val="left"/>
              <w:rPr>
                <w:rFonts w:ascii="ＭＳ 明朝"/>
                <w:color w:val="000000" w:themeColor="text1"/>
                <w:kern w:val="0"/>
                <w:sz w:val="21"/>
                <w:szCs w:val="24"/>
              </w:rPr>
            </w:pPr>
          </w:p>
        </w:tc>
      </w:tr>
    </w:tbl>
    <w:p w14:paraId="17280A24" w14:textId="77777777" w:rsidR="00164AC2" w:rsidRDefault="00164AC2">
      <w:pPr>
        <w:jc w:val="left"/>
        <w:rPr>
          <w:rFonts w:ascii="ＭＳ 明朝" w:eastAsia="ＭＳ 明朝" w:hAnsi="Century" w:cs="Times New Roman"/>
          <w:b/>
          <w:i/>
          <w:color w:val="000000" w:themeColor="text1"/>
          <w:sz w:val="21"/>
          <w:szCs w:val="24"/>
        </w:rPr>
      </w:pPr>
    </w:p>
    <w:p w14:paraId="17280A25" w14:textId="77777777" w:rsidR="00164AC2" w:rsidRDefault="000D00E5">
      <w:pPr>
        <w:snapToGrid w:val="0"/>
        <w:ind w:left="424" w:hangingChars="202" w:hanging="424"/>
        <w:rPr>
          <w:rFonts w:ascii="ＭＳ 明朝" w:eastAsia="ＭＳ 明朝" w:hAnsi="ＭＳ 明朝" w:cs="Times New Roman"/>
          <w:color w:val="000000" w:themeColor="text1"/>
          <w:sz w:val="21"/>
          <w:szCs w:val="21"/>
        </w:rPr>
      </w:pPr>
      <w:r>
        <w:rPr>
          <w:rFonts w:ascii="Century" w:eastAsia="ＭＳ 明朝" w:hAnsi="Century" w:cs="Times New Roman" w:hint="eastAsia"/>
          <w:noProof/>
          <w:color w:val="000000" w:themeColor="text1"/>
          <w:sz w:val="21"/>
          <w:szCs w:val="24"/>
        </w:rPr>
        <mc:AlternateContent>
          <mc:Choice Requires="wps">
            <w:drawing>
              <wp:anchor distT="0" distB="0" distL="114300" distR="114300" simplePos="0" relativeHeight="251720704" behindDoc="0" locked="0" layoutInCell="1" allowOverlap="1" wp14:anchorId="17280C58" wp14:editId="17280C59">
                <wp:simplePos x="0" y="0"/>
                <wp:positionH relativeFrom="column">
                  <wp:posOffset>279400</wp:posOffset>
                </wp:positionH>
                <wp:positionV relativeFrom="paragraph">
                  <wp:posOffset>7214870</wp:posOffset>
                </wp:positionV>
                <wp:extent cx="5657850" cy="10050145"/>
                <wp:effectExtent l="0" t="0" r="0" b="825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wps:spPr>
                      <wps:txbx>
                        <w:txbxContent>
                          <w:p w14:paraId="17280CA3" w14:textId="77777777" w:rsidR="00164AC2" w:rsidRDefault="00164AC2">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anchor>
            </w:drawing>
          </mc:Choice>
          <mc:Fallback>
            <w:pict>
              <v:rect w14:anchorId="17280C58" id="正方形/長方形 57" o:spid="_x0000_s1026" style="position:absolute;left:0;text-align:left;margin-left:22pt;margin-top:568.1pt;width:445.5pt;height:791.3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" filled="f" stroked="f">
                <v:textbox>
                  <w:txbxContent>
                    <w:p w14:paraId="17280CA3" w14:textId="77777777" w:rsidR="00164AC2" w:rsidRDefault="00164AC2">
                      <w:pPr>
                        <w:spacing w:line="180" w:lineRule="exact"/>
                        <w:rPr>
                          <w:rFonts w:ascii="ＭＳ 明朝" w:hAnsi="ＭＳ 明朝"/>
                          <w:sz w:val="18"/>
                          <w:szCs w:val="21"/>
                        </w:rPr>
                      </w:pPr>
                    </w:p>
                  </w:txbxContent>
                </v:textbox>
              </v:rect>
            </w:pict>
          </mc:Fallback>
        </mc:AlternateContent>
      </w:r>
      <w:r>
        <w:rPr>
          <w:rFonts w:ascii="ＭＳ 明朝" w:eastAsia="ＭＳ 明朝" w:hAnsi="ＭＳ 明朝" w:cs="Times New Roman" w:hint="eastAsia"/>
          <w:color w:val="000000" w:themeColor="text1"/>
          <w:sz w:val="21"/>
          <w:szCs w:val="21"/>
        </w:rPr>
        <w:t>（注）本様式は、補助金交付決定日前に事前着手を希望される場合に提出いただく必要があります。本届を提出いただいた場合であっても、事前着手が認められない場合がありますので、御了解の上で御提出ください。</w:t>
      </w:r>
    </w:p>
    <w:p w14:paraId="17280A26" w14:textId="77777777" w:rsidR="00164AC2" w:rsidRDefault="00164AC2">
      <w:pPr>
        <w:snapToGrid w:val="0"/>
        <w:ind w:leftChars="200" w:left="480" w:firstLineChars="100" w:firstLine="210"/>
        <w:rPr>
          <w:rFonts w:ascii="ＭＳ 明朝" w:eastAsia="ＭＳ 明朝" w:hAnsi="ＭＳ 明朝" w:cs="Times New Roman"/>
          <w:color w:val="000000" w:themeColor="text1"/>
          <w:sz w:val="21"/>
          <w:szCs w:val="21"/>
        </w:rPr>
      </w:pPr>
    </w:p>
    <w:p w14:paraId="17280A27" w14:textId="77777777" w:rsidR="00164AC2" w:rsidRDefault="000D00E5">
      <w:pPr>
        <w:jc w:val="left"/>
        <w:rPr>
          <w:rFonts w:ascii="ＭＳ 明朝" w:eastAsia="ＭＳ 明朝" w:hAnsi="ＭＳ 明朝" w:cs="Times New Roman"/>
          <w:bCs/>
          <w:color w:val="000000" w:themeColor="text1"/>
          <w:spacing w:val="8"/>
          <w:sz w:val="22"/>
          <w:szCs w:val="24"/>
        </w:rPr>
      </w:pPr>
      <w:r>
        <w:rPr>
          <w:rFonts w:ascii="ＭＳ 明朝" w:eastAsia="ＭＳ 明朝" w:hAnsi="ＭＳ 明朝" w:cs="Times New Roman"/>
          <w:bCs/>
          <w:color w:val="000000" w:themeColor="text1"/>
          <w:spacing w:val="8"/>
          <w:sz w:val="22"/>
          <w:szCs w:val="24"/>
        </w:rPr>
        <w:br w:type="page"/>
      </w:r>
    </w:p>
    <w:p w14:paraId="17280A28" w14:textId="77777777" w:rsidR="00164AC2" w:rsidRDefault="000D00E5">
      <w:pPr>
        <w:jc w:val="left"/>
        <w:rPr>
          <w:rFonts w:ascii="ＭＳ ゴシック" w:eastAsia="ＭＳ ゴシック" w:hAnsi="ＭＳ ゴシック" w:cs="Times New Roman"/>
          <w:b/>
          <w:i/>
          <w:color w:val="000000" w:themeColor="text1"/>
          <w:sz w:val="28"/>
          <w:szCs w:val="28"/>
          <w:u w:val="single"/>
          <w:lang w:eastAsia="zh-CN"/>
        </w:rPr>
      </w:pPr>
      <w:r>
        <w:rPr>
          <w:rFonts w:ascii="ＭＳ 明朝" w:eastAsia="ＭＳ 明朝" w:hAnsi="ＭＳ 明朝" w:cs="Times New Roman" w:hint="eastAsia"/>
          <w:bCs/>
          <w:color w:val="000000" w:themeColor="text1"/>
          <w:spacing w:val="8"/>
          <w:sz w:val="22"/>
          <w:szCs w:val="24"/>
          <w:lang w:eastAsia="zh-CN"/>
        </w:rPr>
        <w:lastRenderedPageBreak/>
        <w:t>【第３号様式１】</w:t>
      </w:r>
      <w:r>
        <w:rPr>
          <w:rFonts w:ascii="ＭＳ 明朝" w:eastAsia="ＭＳ 明朝" w:hAnsi="Century" w:cs="Times New Roman" w:hint="eastAsia"/>
          <w:color w:val="000000" w:themeColor="text1"/>
          <w:spacing w:val="8"/>
          <w:sz w:val="22"/>
          <w:szCs w:val="24"/>
          <w:lang w:eastAsia="zh-CN"/>
        </w:rPr>
        <w:t>（第９条関係）</w:t>
      </w:r>
    </w:p>
    <w:p w14:paraId="17280A29" w14:textId="77777777" w:rsidR="00164AC2" w:rsidRDefault="00164AC2">
      <w:pPr>
        <w:jc w:val="left"/>
        <w:rPr>
          <w:rFonts w:ascii="ＭＳ 明朝" w:eastAsia="ＭＳ 明朝" w:hAnsi="Century" w:cs="Times New Roman"/>
          <w:color w:val="000000" w:themeColor="text1"/>
          <w:spacing w:val="8"/>
          <w:sz w:val="21"/>
          <w:szCs w:val="24"/>
          <w:lang w:eastAsia="zh-CN"/>
        </w:rPr>
      </w:pPr>
    </w:p>
    <w:p w14:paraId="17280A2A" w14:textId="77777777" w:rsidR="00164AC2" w:rsidRDefault="000D00E5">
      <w:pPr>
        <w:wordWrap w:val="0"/>
        <w:jc w:val="right"/>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令和　　年　　月　　日　</w:t>
      </w:r>
    </w:p>
    <w:p w14:paraId="17280A2B" w14:textId="77777777" w:rsidR="00164AC2" w:rsidRDefault="00164AC2">
      <w:pPr>
        <w:rPr>
          <w:rFonts w:ascii="ＭＳ 明朝" w:eastAsia="ＭＳ 明朝" w:hAnsi="Century" w:cs="Times New Roman"/>
          <w:color w:val="000000" w:themeColor="text1"/>
          <w:spacing w:val="8"/>
          <w:sz w:val="21"/>
          <w:szCs w:val="24"/>
        </w:rPr>
      </w:pPr>
    </w:p>
    <w:p w14:paraId="17280A2C" w14:textId="77777777" w:rsidR="00164AC2" w:rsidRDefault="00164AC2">
      <w:pPr>
        <w:rPr>
          <w:rFonts w:ascii="ＭＳ 明朝" w:eastAsia="ＭＳ 明朝" w:hAnsi="Century" w:cs="Times New Roman"/>
          <w:color w:val="000000" w:themeColor="text1"/>
          <w:spacing w:val="8"/>
          <w:sz w:val="21"/>
          <w:szCs w:val="24"/>
        </w:rPr>
      </w:pPr>
    </w:p>
    <w:p w14:paraId="17280A2D" w14:textId="77777777" w:rsidR="00164AC2" w:rsidRDefault="00164AC2">
      <w:pPr>
        <w:rPr>
          <w:rFonts w:ascii="ＭＳ 明朝" w:eastAsia="ＭＳ 明朝" w:hAnsi="Century" w:cs="Times New Roman"/>
          <w:color w:val="000000" w:themeColor="text1"/>
          <w:spacing w:val="8"/>
          <w:sz w:val="21"/>
          <w:szCs w:val="24"/>
        </w:rPr>
      </w:pPr>
    </w:p>
    <w:p w14:paraId="17280A2E" w14:textId="77777777" w:rsidR="00164AC2" w:rsidRDefault="000D00E5">
      <w:pPr>
        <w:ind w:firstLineChars="100" w:firstLine="226"/>
        <w:rPr>
          <w:rFonts w:ascii="ＭＳ 明朝" w:eastAsia="ＭＳ 明朝" w:hAnsi="Century" w:cs="Times New Roman"/>
          <w:color w:val="000000" w:themeColor="text1"/>
          <w:spacing w:val="8"/>
          <w:sz w:val="21"/>
          <w:szCs w:val="24"/>
          <w:lang w:eastAsia="zh-CN"/>
        </w:rPr>
      </w:pPr>
      <w:r>
        <w:rPr>
          <w:rFonts w:ascii="ＭＳ 明朝" w:eastAsia="ＭＳ 明朝" w:hAnsi="Century" w:cs="Times New Roman" w:hint="eastAsia"/>
          <w:color w:val="000000" w:themeColor="text1"/>
          <w:spacing w:val="8"/>
          <w:sz w:val="21"/>
          <w:szCs w:val="24"/>
          <w:lang w:eastAsia="zh-CN"/>
        </w:rPr>
        <w:t>公益財団法人関西文化学術研究都市推進機構</w:t>
      </w:r>
    </w:p>
    <w:p w14:paraId="17280A2F" w14:textId="77777777" w:rsidR="00164AC2" w:rsidRDefault="000D00E5">
      <w:pPr>
        <w:ind w:firstLineChars="100" w:firstLine="226"/>
        <w:rPr>
          <w:rFonts w:ascii="ＭＳ 明朝" w:eastAsia="ＭＳ 明朝" w:hAnsi="Century" w:cs="Times New Roman"/>
          <w:color w:val="000000" w:themeColor="text1"/>
          <w:spacing w:val="8"/>
          <w:sz w:val="21"/>
          <w:szCs w:val="24"/>
          <w:lang w:eastAsia="zh-CN"/>
        </w:rPr>
      </w:pPr>
      <w:r>
        <w:rPr>
          <w:rFonts w:ascii="ＭＳ 明朝" w:eastAsia="ＭＳ 明朝" w:hAnsi="Century" w:cs="Times New Roman" w:hint="eastAsia"/>
          <w:color w:val="000000" w:themeColor="text1"/>
          <w:spacing w:val="8"/>
          <w:sz w:val="21"/>
          <w:szCs w:val="24"/>
          <w:lang w:eastAsia="zh-CN"/>
        </w:rPr>
        <w:t xml:space="preserve">　理事長　堀場　厚   様</w:t>
      </w:r>
    </w:p>
    <w:p w14:paraId="17280A30" w14:textId="77777777" w:rsidR="00164AC2" w:rsidRDefault="00164AC2">
      <w:pPr>
        <w:rPr>
          <w:rFonts w:ascii="ＭＳ 明朝" w:eastAsia="ＭＳ 明朝" w:hAnsi="Century" w:cs="Times New Roman"/>
          <w:color w:val="000000" w:themeColor="text1"/>
          <w:sz w:val="21"/>
          <w:szCs w:val="24"/>
          <w:lang w:eastAsia="zh-CN"/>
        </w:rPr>
      </w:pPr>
    </w:p>
    <w:p w14:paraId="17280A31" w14:textId="77777777" w:rsidR="00164AC2" w:rsidRDefault="00164AC2">
      <w:pPr>
        <w:rPr>
          <w:rFonts w:ascii="ＭＳ 明朝" w:eastAsia="ＭＳ 明朝" w:hAnsi="Century" w:cs="Times New Roman"/>
          <w:color w:val="000000" w:themeColor="text1"/>
          <w:sz w:val="21"/>
          <w:szCs w:val="24"/>
          <w:lang w:eastAsia="zh-CN"/>
        </w:rPr>
      </w:pPr>
    </w:p>
    <w:p w14:paraId="17280A32" w14:textId="77777777" w:rsidR="00164AC2" w:rsidRDefault="000D00E5">
      <w:pPr>
        <w:ind w:right="839"/>
        <w:jc w:val="center"/>
        <w:rPr>
          <w:rFonts w:ascii="ＭＳ 明朝" w:eastAsia="ＭＳ 明朝" w:hAnsi="Century" w:cs="Times New Roman"/>
          <w:color w:val="000000" w:themeColor="text1"/>
          <w:sz w:val="21"/>
          <w:szCs w:val="24"/>
          <w:u w:val="single"/>
          <w:lang w:eastAsia="zh-CN"/>
        </w:rPr>
      </w:pPr>
      <w:r>
        <w:rPr>
          <w:rFonts w:ascii="ＭＳ 明朝" w:eastAsia="ＭＳ 明朝" w:hAnsi="Century" w:cs="Times New Roman" w:hint="eastAsia"/>
          <w:color w:val="000000" w:themeColor="text1"/>
          <w:sz w:val="21"/>
          <w:szCs w:val="21"/>
          <w:lang w:eastAsia="zh-CN"/>
        </w:rPr>
        <w:t xml:space="preserve">　　　 所　在　地　</w:t>
      </w:r>
    </w:p>
    <w:p w14:paraId="17280A33" w14:textId="77777777" w:rsidR="00164AC2" w:rsidRDefault="00164AC2">
      <w:pPr>
        <w:spacing w:line="200" w:lineRule="exact"/>
        <w:rPr>
          <w:rFonts w:ascii="ＭＳ 明朝" w:eastAsia="ＭＳ 明朝" w:hAnsi="Century" w:cs="Times New Roman"/>
          <w:color w:val="000000" w:themeColor="text1"/>
          <w:sz w:val="21"/>
          <w:szCs w:val="21"/>
          <w:lang w:eastAsia="zh-CN"/>
        </w:rPr>
      </w:pPr>
    </w:p>
    <w:p w14:paraId="17280A34"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Pr>
          <w:rFonts w:ascii="ＭＳ 明朝" w:eastAsia="ＭＳ 明朝" w:hAnsi="Century" w:cs="Times New Roman" w:hint="eastAsia"/>
          <w:color w:val="000000" w:themeColor="text1"/>
          <w:sz w:val="21"/>
          <w:szCs w:val="21"/>
          <w:lang w:eastAsia="zh-CN"/>
        </w:rPr>
        <w:t>名称（法人名）</w:t>
      </w:r>
    </w:p>
    <w:p w14:paraId="17280A35" w14:textId="77777777" w:rsidR="00164AC2" w:rsidRDefault="00164AC2">
      <w:pPr>
        <w:spacing w:line="200" w:lineRule="exact"/>
        <w:ind w:firstLineChars="2000" w:firstLine="4200"/>
        <w:rPr>
          <w:rFonts w:ascii="ＭＳ 明朝" w:eastAsia="ＭＳ 明朝" w:hAnsi="Century" w:cs="Times New Roman"/>
          <w:color w:val="000000" w:themeColor="text1"/>
          <w:sz w:val="21"/>
          <w:szCs w:val="21"/>
          <w:lang w:eastAsia="zh-CN"/>
        </w:rPr>
      </w:pPr>
    </w:p>
    <w:p w14:paraId="17280A36"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Pr>
          <w:rFonts w:ascii="ＭＳ 明朝" w:eastAsia="ＭＳ 明朝" w:hAnsi="Century" w:cs="Times New Roman" w:hint="eastAsia"/>
          <w:color w:val="000000" w:themeColor="text1"/>
          <w:sz w:val="21"/>
          <w:szCs w:val="21"/>
          <w:lang w:eastAsia="zh-CN"/>
        </w:rPr>
        <w:t xml:space="preserve">代表者職氏名　　　　　　　　　　　　　　　　　　</w:t>
      </w:r>
    </w:p>
    <w:p w14:paraId="17280A37" w14:textId="77777777" w:rsidR="00164AC2" w:rsidRDefault="00164AC2">
      <w:pPr>
        <w:rPr>
          <w:rFonts w:ascii="ＭＳ 明朝" w:eastAsia="ＭＳ 明朝" w:hAnsi="Century" w:cs="Times New Roman"/>
          <w:color w:val="000000" w:themeColor="text1"/>
          <w:spacing w:val="6"/>
          <w:sz w:val="21"/>
          <w:szCs w:val="24"/>
          <w:lang w:eastAsia="zh-CN"/>
        </w:rPr>
      </w:pPr>
    </w:p>
    <w:p w14:paraId="17280A38" w14:textId="77777777" w:rsidR="00164AC2" w:rsidRDefault="00164AC2">
      <w:pPr>
        <w:rPr>
          <w:rFonts w:ascii="ＭＳ 明朝" w:eastAsia="ＭＳ 明朝" w:hAnsi="Century" w:cs="Times New Roman"/>
          <w:color w:val="000000" w:themeColor="text1"/>
          <w:spacing w:val="6"/>
          <w:sz w:val="21"/>
          <w:szCs w:val="24"/>
          <w:lang w:eastAsia="zh-CN"/>
        </w:rPr>
      </w:pPr>
    </w:p>
    <w:p w14:paraId="17280A39" w14:textId="77777777" w:rsidR="00164AC2" w:rsidRDefault="000D00E5">
      <w:pPr>
        <w:jc w:val="center"/>
        <w:rPr>
          <w:rFonts w:ascii="ＭＳ 明朝" w:eastAsia="ＭＳ 明朝" w:hAnsi="ＭＳ 明朝" w:cs="Times New Roman"/>
          <w:color w:val="000000" w:themeColor="text1"/>
          <w:spacing w:val="15"/>
          <w:sz w:val="22"/>
          <w:szCs w:val="24"/>
        </w:rPr>
      </w:pPr>
      <w:r>
        <w:rPr>
          <w:rFonts w:ascii="ＭＳ 明朝" w:eastAsia="ＭＳ 明朝" w:hAnsi="ＭＳ 明朝" w:cs="Times New Roman" w:hint="eastAsia"/>
          <w:color w:val="000000" w:themeColor="text1"/>
          <w:spacing w:val="15"/>
          <w:sz w:val="22"/>
          <w:szCs w:val="24"/>
        </w:rPr>
        <w:t>京都府スマートけいはんな実証促進事業補助金変更承認申請書</w:t>
      </w:r>
    </w:p>
    <w:p w14:paraId="17280A3A" w14:textId="77777777" w:rsidR="00164AC2" w:rsidRDefault="00164AC2">
      <w:pPr>
        <w:rPr>
          <w:rFonts w:ascii="ＭＳ 明朝" w:eastAsia="ＭＳ 明朝" w:hAnsi="Century" w:cs="Times New Roman"/>
          <w:color w:val="000000" w:themeColor="text1"/>
          <w:spacing w:val="6"/>
          <w:sz w:val="21"/>
          <w:szCs w:val="24"/>
        </w:rPr>
      </w:pPr>
    </w:p>
    <w:p w14:paraId="17280A3B" w14:textId="77777777" w:rsidR="00164AC2" w:rsidRDefault="00164AC2">
      <w:pPr>
        <w:rPr>
          <w:rFonts w:ascii="ＭＳ 明朝" w:eastAsia="ＭＳ 明朝" w:hAnsi="Century" w:cs="Times New Roman"/>
          <w:color w:val="000000" w:themeColor="text1"/>
          <w:spacing w:val="6"/>
          <w:sz w:val="21"/>
          <w:szCs w:val="24"/>
        </w:rPr>
      </w:pPr>
    </w:p>
    <w:p w14:paraId="17280A3C" w14:textId="77777777" w:rsidR="00164AC2" w:rsidRDefault="000D00E5">
      <w:pPr>
        <w:ind w:firstLineChars="100" w:firstLine="222"/>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6"/>
          <w:sz w:val="21"/>
          <w:szCs w:val="24"/>
        </w:rPr>
        <w:t>令和　　年　　月　　日付け　　　　　第　　　号により交付決定のあった上記補助事業について、下記のとおり補助事業の内容を</w:t>
      </w:r>
      <w:r>
        <w:rPr>
          <w:rFonts w:ascii="ＭＳ 明朝" w:eastAsia="ＭＳ 明朝" w:hAnsi="Century" w:cs="Times New Roman" w:hint="eastAsia"/>
          <w:color w:val="000000" w:themeColor="text1"/>
          <w:sz w:val="21"/>
          <w:szCs w:val="24"/>
        </w:rPr>
        <w:t>変更</w:t>
      </w:r>
      <w:r>
        <w:rPr>
          <w:rFonts w:ascii="ＭＳ 明朝" w:eastAsia="ＭＳ 明朝" w:hAnsi="Century" w:cs="Times New Roman" w:hint="eastAsia"/>
          <w:color w:val="000000" w:themeColor="text1"/>
          <w:spacing w:val="8"/>
          <w:sz w:val="21"/>
          <w:szCs w:val="24"/>
        </w:rPr>
        <w:t>したいので、京都府スマートけいはんな実証促進事業補助金交付要領第９条第１項の規定に基づき承認を申請します。</w:t>
      </w:r>
    </w:p>
    <w:p w14:paraId="17280A3D" w14:textId="77777777" w:rsidR="00164AC2" w:rsidRDefault="00164AC2">
      <w:pPr>
        <w:rPr>
          <w:rFonts w:ascii="ＭＳ 明朝" w:eastAsia="ＭＳ 明朝" w:hAnsi="Century" w:cs="Times New Roman"/>
          <w:color w:val="000000" w:themeColor="text1"/>
          <w:sz w:val="21"/>
          <w:szCs w:val="24"/>
        </w:rPr>
      </w:pPr>
    </w:p>
    <w:p w14:paraId="17280A3E" w14:textId="77777777" w:rsidR="00164AC2" w:rsidRDefault="00164AC2">
      <w:pPr>
        <w:snapToGrid w:val="0"/>
        <w:rPr>
          <w:rFonts w:ascii="ＭＳ 明朝" w:eastAsia="ＭＳ 明朝" w:hAnsi="Century" w:cs="Times New Roman"/>
          <w:color w:val="000000" w:themeColor="text1"/>
          <w:sz w:val="21"/>
          <w:szCs w:val="24"/>
        </w:rPr>
      </w:pPr>
    </w:p>
    <w:p w14:paraId="17280A3F" w14:textId="77777777" w:rsidR="00164AC2" w:rsidRDefault="000D00E5">
      <w:pPr>
        <w:snapToGrid w:val="0"/>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記</w:t>
      </w:r>
    </w:p>
    <w:p w14:paraId="17280A40" w14:textId="77777777" w:rsidR="00164AC2" w:rsidRDefault="00164AC2">
      <w:pPr>
        <w:snapToGrid w:val="0"/>
        <w:rPr>
          <w:rFonts w:ascii="ＭＳ 明朝" w:eastAsia="ＭＳ 明朝" w:hAnsi="Century" w:cs="Times New Roman"/>
          <w:color w:val="000000" w:themeColor="text1"/>
          <w:spacing w:val="8"/>
          <w:sz w:val="21"/>
          <w:szCs w:val="24"/>
        </w:rPr>
      </w:pPr>
    </w:p>
    <w:p w14:paraId="17280A41" w14:textId="77777777" w:rsidR="00164AC2" w:rsidRDefault="000D00E5">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１　補助事業のテーマ</w:t>
      </w:r>
      <w:r>
        <w:rPr>
          <w:rFonts w:ascii="ＭＳ 明朝" w:eastAsia="ＭＳ 明朝" w:hAnsi="Century" w:cs="Times New Roman" w:hint="eastAsia"/>
          <w:color w:val="000000" w:themeColor="text1"/>
          <w:kern w:val="0"/>
          <w:sz w:val="21"/>
          <w:szCs w:val="24"/>
        </w:rPr>
        <w:t>名</w:t>
      </w:r>
    </w:p>
    <w:p w14:paraId="17280A42" w14:textId="253C3C7F" w:rsidR="00164AC2" w:rsidRDefault="00164AC2">
      <w:pPr>
        <w:rPr>
          <w:rFonts w:ascii="ＭＳ 明朝" w:eastAsia="ＭＳ 明朝" w:hAnsi="Century" w:cs="Times New Roman"/>
          <w:color w:val="000000" w:themeColor="text1"/>
          <w:spacing w:val="8"/>
          <w:sz w:val="21"/>
          <w:szCs w:val="24"/>
        </w:rPr>
      </w:pPr>
    </w:p>
    <w:p w14:paraId="17280A43" w14:textId="77777777" w:rsidR="00164AC2" w:rsidRDefault="00164AC2">
      <w:pPr>
        <w:rPr>
          <w:rFonts w:ascii="ＭＳ 明朝" w:eastAsia="ＭＳ 明朝" w:hAnsi="Century" w:cs="Times New Roman"/>
          <w:color w:val="000000" w:themeColor="text1"/>
          <w:spacing w:val="8"/>
          <w:sz w:val="21"/>
          <w:szCs w:val="24"/>
        </w:rPr>
      </w:pPr>
    </w:p>
    <w:p w14:paraId="289EEEAF" w14:textId="0BEA8071" w:rsidR="001B7548" w:rsidRDefault="001B7548">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２　申請型</w:t>
      </w:r>
    </w:p>
    <w:p w14:paraId="114EFCCE" w14:textId="77777777" w:rsidR="001B7548" w:rsidRDefault="001B7548">
      <w:pPr>
        <w:rPr>
          <w:rFonts w:ascii="ＭＳ 明朝" w:eastAsia="ＭＳ 明朝" w:hAnsi="Century" w:cs="Times New Roman"/>
          <w:color w:val="000000" w:themeColor="text1"/>
          <w:spacing w:val="8"/>
          <w:sz w:val="21"/>
          <w:szCs w:val="24"/>
        </w:rPr>
      </w:pPr>
    </w:p>
    <w:p w14:paraId="5CA8B4BC" w14:textId="77777777" w:rsidR="001B7548" w:rsidRDefault="001B7548">
      <w:pPr>
        <w:rPr>
          <w:rFonts w:ascii="ＭＳ 明朝" w:eastAsia="ＭＳ 明朝" w:hAnsi="Century" w:cs="Times New Roman"/>
          <w:color w:val="000000" w:themeColor="text1"/>
          <w:spacing w:val="8"/>
          <w:sz w:val="21"/>
          <w:szCs w:val="24"/>
        </w:rPr>
      </w:pPr>
    </w:p>
    <w:p w14:paraId="68B59053" w14:textId="77777777" w:rsidR="001B7548" w:rsidRDefault="001B7548" w:rsidP="001B7548">
      <w:pPr>
        <w:spacing w:after="120"/>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３　事業実施期間</w:t>
      </w:r>
    </w:p>
    <w:p w14:paraId="186EA66F" w14:textId="77777777" w:rsidR="001B7548" w:rsidRDefault="001B7548" w:rsidP="001B7548">
      <w:pPr>
        <w:spacing w:after="120"/>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color w:val="000000" w:themeColor="text1"/>
          <w:spacing w:val="8"/>
          <w:sz w:val="21"/>
          <w:szCs w:val="24"/>
        </w:rPr>
        <w:t xml:space="preserve">　</w:t>
      </w:r>
      <w:r>
        <w:rPr>
          <w:rFonts w:ascii="ＭＳ 明朝" w:eastAsia="ＭＳ 明朝" w:hAnsi="Century" w:cs="Times New Roman" w:hint="eastAsia"/>
          <w:color w:val="000000" w:themeColor="text1"/>
          <w:spacing w:val="8"/>
          <w:sz w:val="21"/>
          <w:szCs w:val="24"/>
        </w:rPr>
        <w:t xml:space="preserve">令和　</w:t>
      </w:r>
      <w:r>
        <w:rPr>
          <w:rFonts w:ascii="ＭＳ 明朝" w:eastAsia="ＭＳ 明朝" w:hAnsi="Century" w:cs="Times New Roman"/>
          <w:color w:val="000000" w:themeColor="text1"/>
          <w:spacing w:val="8"/>
          <w:sz w:val="21"/>
          <w:szCs w:val="24"/>
        </w:rPr>
        <w:t xml:space="preserve">　年　　</w:t>
      </w:r>
      <w:r>
        <w:rPr>
          <w:rFonts w:ascii="ＭＳ 明朝" w:eastAsia="ＭＳ 明朝" w:hAnsi="Century" w:cs="Times New Roman" w:hint="eastAsia"/>
          <w:color w:val="000000" w:themeColor="text1"/>
          <w:spacing w:val="8"/>
          <w:sz w:val="21"/>
          <w:szCs w:val="24"/>
        </w:rPr>
        <w:t xml:space="preserve">月　</w:t>
      </w:r>
      <w:r>
        <w:rPr>
          <w:rFonts w:ascii="ＭＳ 明朝" w:eastAsia="ＭＳ 明朝" w:hAnsi="Century" w:cs="Times New Roman"/>
          <w:color w:val="000000" w:themeColor="text1"/>
          <w:spacing w:val="8"/>
          <w:sz w:val="21"/>
          <w:szCs w:val="24"/>
        </w:rPr>
        <w:t xml:space="preserve">　</w:t>
      </w:r>
      <w:r>
        <w:rPr>
          <w:rFonts w:ascii="ＭＳ 明朝" w:eastAsia="ＭＳ 明朝" w:hAnsi="Century" w:cs="Times New Roman" w:hint="eastAsia"/>
          <w:color w:val="000000" w:themeColor="text1"/>
          <w:spacing w:val="8"/>
          <w:sz w:val="21"/>
          <w:szCs w:val="24"/>
        </w:rPr>
        <w:t xml:space="preserve">日 ～ 令和　</w:t>
      </w:r>
      <w:r>
        <w:rPr>
          <w:rFonts w:ascii="ＭＳ 明朝" w:eastAsia="ＭＳ 明朝" w:hAnsi="Century" w:cs="Times New Roman"/>
          <w:color w:val="000000" w:themeColor="text1"/>
          <w:spacing w:val="8"/>
          <w:sz w:val="21"/>
          <w:szCs w:val="24"/>
        </w:rPr>
        <w:t xml:space="preserve">　年</w:t>
      </w:r>
      <w:r>
        <w:rPr>
          <w:rFonts w:ascii="ＭＳ 明朝" w:eastAsia="ＭＳ 明朝" w:hAnsi="Century" w:cs="Times New Roman" w:hint="eastAsia"/>
          <w:color w:val="000000" w:themeColor="text1"/>
          <w:spacing w:val="8"/>
          <w:sz w:val="21"/>
          <w:szCs w:val="24"/>
        </w:rPr>
        <w:t xml:space="preserve">　</w:t>
      </w:r>
      <w:r>
        <w:rPr>
          <w:rFonts w:ascii="ＭＳ 明朝" w:eastAsia="ＭＳ 明朝" w:hAnsi="Century" w:cs="Times New Roman"/>
          <w:color w:val="000000" w:themeColor="text1"/>
          <w:spacing w:val="8"/>
          <w:sz w:val="21"/>
          <w:szCs w:val="24"/>
        </w:rPr>
        <w:t xml:space="preserve">　月</w:t>
      </w:r>
      <w:r>
        <w:rPr>
          <w:rFonts w:ascii="ＭＳ 明朝" w:eastAsia="ＭＳ 明朝" w:hAnsi="Century" w:cs="Times New Roman" w:hint="eastAsia"/>
          <w:color w:val="000000" w:themeColor="text1"/>
          <w:spacing w:val="8"/>
          <w:sz w:val="21"/>
          <w:szCs w:val="24"/>
        </w:rPr>
        <w:t xml:space="preserve">　</w:t>
      </w:r>
      <w:r>
        <w:rPr>
          <w:rFonts w:ascii="ＭＳ 明朝" w:eastAsia="ＭＳ 明朝" w:hAnsi="Century" w:cs="Times New Roman"/>
          <w:color w:val="000000" w:themeColor="text1"/>
          <w:spacing w:val="8"/>
          <w:sz w:val="21"/>
          <w:szCs w:val="24"/>
        </w:rPr>
        <w:t xml:space="preserve">　日</w:t>
      </w:r>
    </w:p>
    <w:p w14:paraId="2925532A" w14:textId="0886A528" w:rsidR="001B7548" w:rsidRPr="001B7548" w:rsidRDefault="001B7548">
      <w:pPr>
        <w:rPr>
          <w:rFonts w:ascii="ＭＳ 明朝" w:eastAsia="ＭＳ 明朝" w:hAnsi="Century" w:cs="Times New Roman"/>
          <w:color w:val="000000" w:themeColor="text1"/>
          <w:spacing w:val="8"/>
          <w:sz w:val="21"/>
          <w:szCs w:val="24"/>
        </w:rPr>
      </w:pPr>
    </w:p>
    <w:p w14:paraId="527EA9E1" w14:textId="08D4E938" w:rsidR="001B7548" w:rsidRDefault="001B7548">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４　変更内容等</w:t>
      </w:r>
    </w:p>
    <w:p w14:paraId="56BB933D" w14:textId="1A126DB5" w:rsidR="001B7548" w:rsidRDefault="001B7548" w:rsidP="001B7548">
      <w:pPr>
        <w:pStyle w:val="aff7"/>
        <w:numPr>
          <w:ilvl w:val="0"/>
          <w:numId w:val="17"/>
        </w:numPr>
        <w:ind w:leftChars="0"/>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変更事項</w:t>
      </w:r>
    </w:p>
    <w:p w14:paraId="2A2F174A" w14:textId="77777777" w:rsidR="001B7548" w:rsidRDefault="001B7548" w:rsidP="001B7548">
      <w:pPr>
        <w:ind w:left="225"/>
        <w:rPr>
          <w:rFonts w:ascii="ＭＳ 明朝" w:eastAsia="ＭＳ 明朝" w:hAnsi="Century" w:cs="Times New Roman"/>
          <w:color w:val="000000" w:themeColor="text1"/>
          <w:spacing w:val="8"/>
          <w:sz w:val="21"/>
          <w:szCs w:val="24"/>
        </w:rPr>
      </w:pPr>
    </w:p>
    <w:p w14:paraId="03920E68" w14:textId="77777777" w:rsidR="001B7548" w:rsidRDefault="001B7548" w:rsidP="001B7548">
      <w:pPr>
        <w:ind w:left="225"/>
        <w:rPr>
          <w:rFonts w:ascii="ＭＳ 明朝" w:eastAsia="ＭＳ 明朝" w:hAnsi="Century" w:cs="Times New Roman"/>
          <w:color w:val="000000" w:themeColor="text1"/>
          <w:spacing w:val="8"/>
          <w:sz w:val="21"/>
          <w:szCs w:val="24"/>
        </w:rPr>
      </w:pPr>
    </w:p>
    <w:p w14:paraId="3C24CDEA" w14:textId="77777777" w:rsidR="001B7548" w:rsidRDefault="001B7548" w:rsidP="001B7548">
      <w:pPr>
        <w:ind w:left="225"/>
        <w:rPr>
          <w:rFonts w:ascii="ＭＳ 明朝" w:eastAsia="ＭＳ 明朝" w:hAnsi="Century" w:cs="Times New Roman"/>
          <w:color w:val="000000" w:themeColor="text1"/>
          <w:spacing w:val="8"/>
          <w:sz w:val="21"/>
          <w:szCs w:val="24"/>
        </w:rPr>
      </w:pPr>
    </w:p>
    <w:p w14:paraId="6FF9A8B7" w14:textId="77777777" w:rsidR="001B7548" w:rsidRDefault="001B7548" w:rsidP="001B7548">
      <w:pPr>
        <w:ind w:left="225"/>
        <w:rPr>
          <w:rFonts w:ascii="ＭＳ 明朝" w:eastAsia="ＭＳ 明朝" w:hAnsi="Century" w:cs="Times New Roman"/>
          <w:color w:val="000000" w:themeColor="text1"/>
          <w:spacing w:val="8"/>
          <w:sz w:val="21"/>
          <w:szCs w:val="24"/>
        </w:rPr>
      </w:pPr>
    </w:p>
    <w:p w14:paraId="0D022E4A" w14:textId="77777777" w:rsidR="001B7548" w:rsidRDefault="001B7548" w:rsidP="001B7548">
      <w:pPr>
        <w:ind w:left="225"/>
        <w:rPr>
          <w:rFonts w:ascii="ＭＳ 明朝" w:eastAsia="ＭＳ 明朝" w:hAnsi="Century" w:cs="Times New Roman"/>
          <w:color w:val="000000" w:themeColor="text1"/>
          <w:spacing w:val="8"/>
          <w:sz w:val="21"/>
          <w:szCs w:val="24"/>
        </w:rPr>
      </w:pPr>
    </w:p>
    <w:p w14:paraId="21302688" w14:textId="77777777" w:rsidR="001B7548" w:rsidRDefault="001B7548" w:rsidP="001B7548">
      <w:pPr>
        <w:ind w:left="225"/>
        <w:rPr>
          <w:rFonts w:ascii="ＭＳ 明朝" w:eastAsia="ＭＳ 明朝" w:hAnsi="Century" w:cs="Times New Roman"/>
          <w:color w:val="000000" w:themeColor="text1"/>
          <w:spacing w:val="8"/>
          <w:sz w:val="21"/>
          <w:szCs w:val="24"/>
        </w:rPr>
      </w:pPr>
    </w:p>
    <w:p w14:paraId="593F6DA3" w14:textId="77777777" w:rsidR="001B7548" w:rsidRDefault="001B7548" w:rsidP="001B7548">
      <w:pPr>
        <w:ind w:left="225"/>
        <w:rPr>
          <w:rFonts w:ascii="ＭＳ 明朝" w:eastAsia="ＭＳ 明朝" w:hAnsi="Century" w:cs="Times New Roman"/>
          <w:color w:val="000000" w:themeColor="text1"/>
          <w:spacing w:val="8"/>
          <w:sz w:val="21"/>
          <w:szCs w:val="24"/>
        </w:rPr>
      </w:pPr>
    </w:p>
    <w:p w14:paraId="399FE84D" w14:textId="77777777" w:rsidR="001B7548" w:rsidRDefault="001B7548" w:rsidP="001B7548">
      <w:pPr>
        <w:ind w:left="225"/>
        <w:rPr>
          <w:rFonts w:ascii="ＭＳ 明朝" w:eastAsia="ＭＳ 明朝" w:hAnsi="Century" w:cs="Times New Roman"/>
          <w:color w:val="000000" w:themeColor="text1"/>
          <w:spacing w:val="8"/>
          <w:sz w:val="21"/>
          <w:szCs w:val="24"/>
        </w:rPr>
      </w:pPr>
    </w:p>
    <w:p w14:paraId="76445F98" w14:textId="77777777" w:rsidR="001B7548" w:rsidRDefault="001B7548" w:rsidP="001B7548">
      <w:pPr>
        <w:ind w:left="225"/>
        <w:rPr>
          <w:rFonts w:ascii="ＭＳ 明朝" w:eastAsia="ＭＳ 明朝" w:hAnsi="Century" w:cs="Times New Roman"/>
          <w:color w:val="000000" w:themeColor="text1"/>
          <w:spacing w:val="8"/>
          <w:sz w:val="21"/>
          <w:szCs w:val="24"/>
        </w:rPr>
      </w:pPr>
    </w:p>
    <w:p w14:paraId="7C35F176" w14:textId="77777777" w:rsidR="001B7548" w:rsidRDefault="001B7548" w:rsidP="001B7548">
      <w:pPr>
        <w:ind w:left="225"/>
        <w:rPr>
          <w:rFonts w:ascii="ＭＳ 明朝" w:eastAsia="ＭＳ 明朝" w:hAnsi="Century" w:cs="Times New Roman"/>
          <w:color w:val="000000" w:themeColor="text1"/>
          <w:spacing w:val="8"/>
          <w:sz w:val="21"/>
          <w:szCs w:val="24"/>
        </w:rPr>
      </w:pPr>
    </w:p>
    <w:p w14:paraId="2C9E630B" w14:textId="77777777" w:rsidR="001B7548" w:rsidRDefault="001B7548" w:rsidP="001B7548">
      <w:pPr>
        <w:ind w:left="225"/>
        <w:rPr>
          <w:rFonts w:ascii="ＭＳ 明朝" w:eastAsia="ＭＳ 明朝" w:hAnsi="Century" w:cs="Times New Roman"/>
          <w:color w:val="000000" w:themeColor="text1"/>
          <w:spacing w:val="8"/>
          <w:sz w:val="21"/>
          <w:szCs w:val="24"/>
        </w:rPr>
      </w:pPr>
      <w:bookmarkStart w:id="0" w:name="_Hlk140067864"/>
    </w:p>
    <w:p w14:paraId="66A4909E" w14:textId="77777777" w:rsidR="001B7548" w:rsidRDefault="001B7548" w:rsidP="001B7548">
      <w:pPr>
        <w:ind w:left="225"/>
        <w:rPr>
          <w:rFonts w:ascii="ＭＳ 明朝" w:eastAsia="ＭＳ 明朝" w:hAnsi="Century" w:cs="Times New Roman"/>
          <w:color w:val="000000" w:themeColor="text1"/>
          <w:spacing w:val="8"/>
          <w:sz w:val="21"/>
          <w:szCs w:val="24"/>
        </w:rPr>
      </w:pPr>
    </w:p>
    <w:p w14:paraId="6A0C63C5" w14:textId="77777777" w:rsidR="001B7548" w:rsidRDefault="001B7548" w:rsidP="001B7548">
      <w:pPr>
        <w:ind w:left="225"/>
        <w:rPr>
          <w:rFonts w:ascii="ＭＳ 明朝" w:eastAsia="ＭＳ 明朝" w:hAnsi="Century" w:cs="Times New Roman"/>
          <w:color w:val="000000" w:themeColor="text1"/>
          <w:spacing w:val="8"/>
          <w:sz w:val="21"/>
          <w:szCs w:val="24"/>
        </w:rPr>
      </w:pPr>
    </w:p>
    <w:p w14:paraId="0A37BC46" w14:textId="77777777" w:rsidR="001B7548" w:rsidRDefault="001B7548" w:rsidP="001B7548">
      <w:pPr>
        <w:ind w:left="225"/>
        <w:rPr>
          <w:rFonts w:ascii="ＭＳ 明朝" w:eastAsia="ＭＳ 明朝" w:hAnsi="Century" w:cs="Times New Roman"/>
          <w:color w:val="000000" w:themeColor="text1"/>
          <w:spacing w:val="8"/>
          <w:sz w:val="21"/>
          <w:szCs w:val="24"/>
        </w:rPr>
      </w:pPr>
    </w:p>
    <w:p w14:paraId="556149E6" w14:textId="77777777" w:rsidR="001B7548" w:rsidRDefault="001B7548" w:rsidP="001B7548">
      <w:pPr>
        <w:ind w:left="225"/>
        <w:rPr>
          <w:rFonts w:ascii="ＭＳ 明朝" w:eastAsia="ＭＳ 明朝" w:hAnsi="Century" w:cs="Times New Roman"/>
          <w:color w:val="000000" w:themeColor="text1"/>
          <w:spacing w:val="8"/>
          <w:sz w:val="21"/>
          <w:szCs w:val="24"/>
        </w:rPr>
      </w:pPr>
    </w:p>
    <w:p w14:paraId="54A531D8" w14:textId="77777777" w:rsidR="001B7548" w:rsidRDefault="001B7548" w:rsidP="001B7548">
      <w:pPr>
        <w:ind w:left="225"/>
        <w:rPr>
          <w:rFonts w:ascii="ＭＳ 明朝" w:eastAsia="ＭＳ 明朝" w:hAnsi="Century" w:cs="Times New Roman"/>
          <w:color w:val="000000" w:themeColor="text1"/>
          <w:spacing w:val="8"/>
          <w:sz w:val="21"/>
          <w:szCs w:val="24"/>
        </w:rPr>
      </w:pPr>
    </w:p>
    <w:p w14:paraId="2DEC9463" w14:textId="77777777" w:rsidR="001B7548" w:rsidRPr="001B7548" w:rsidRDefault="001B7548" w:rsidP="001B7548">
      <w:pPr>
        <w:ind w:left="225"/>
        <w:rPr>
          <w:rFonts w:ascii="ＭＳ 明朝" w:eastAsia="ＭＳ 明朝" w:hAnsi="Century" w:cs="Times New Roman"/>
          <w:color w:val="000000" w:themeColor="text1"/>
          <w:spacing w:val="8"/>
          <w:sz w:val="21"/>
          <w:szCs w:val="24"/>
        </w:rPr>
      </w:pPr>
    </w:p>
    <w:bookmarkEnd w:id="0"/>
    <w:p w14:paraId="17280A4D" w14:textId="30EF20B8" w:rsidR="00164AC2" w:rsidRPr="001B7548" w:rsidRDefault="001B7548" w:rsidP="001B7548">
      <w:pPr>
        <w:pStyle w:val="aff7"/>
        <w:numPr>
          <w:ilvl w:val="0"/>
          <w:numId w:val="17"/>
        </w:numPr>
        <w:ind w:leftChars="0"/>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lastRenderedPageBreak/>
        <w:t>経費内訳</w:t>
      </w:r>
    </w:p>
    <w:p w14:paraId="17280A4E" w14:textId="77777777" w:rsidR="00164AC2" w:rsidRDefault="000D00E5" w:rsidP="001B7548">
      <w:pPr>
        <w:spacing w:after="120"/>
        <w:ind w:firstLineChars="200" w:firstLine="452"/>
        <w:jc w:val="left"/>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上記(1)の変更事項に係る変更前及び変更後の内容を記載してください。</w:t>
      </w:r>
    </w:p>
    <w:p w14:paraId="17280A4F" w14:textId="77777777" w:rsidR="00164AC2" w:rsidRDefault="000D00E5">
      <w:pPr>
        <w:spacing w:after="120"/>
        <w:ind w:left="709"/>
        <w:jc w:val="left"/>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　　　　　　　　　　　　　　　　　　　　　　　　　　　　　　　　（単位：円）</w:t>
      </w:r>
    </w:p>
    <w:tbl>
      <w:tblPr>
        <w:tblpPr w:leftFromText="142" w:rightFromText="142" w:vertAnchor="text" w:tblpXSpec="center" w:tblpY="1"/>
        <w:tblOverlap w:val="neve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56"/>
        <w:gridCol w:w="2976"/>
        <w:gridCol w:w="3129"/>
      </w:tblGrid>
      <w:tr w:rsidR="00164AC2" w14:paraId="17280A54" w14:textId="77777777">
        <w:trPr>
          <w:cantSplit/>
          <w:trHeight w:val="680"/>
          <w:jc w:val="center"/>
        </w:trPr>
        <w:tc>
          <w:tcPr>
            <w:tcW w:w="3256" w:type="dxa"/>
            <w:vMerge w:val="restart"/>
            <w:tcBorders>
              <w:tl2br w:val="single" w:sz="4" w:space="0" w:color="auto"/>
            </w:tcBorders>
            <w:vAlign w:val="center"/>
          </w:tcPr>
          <w:p w14:paraId="17280A50" w14:textId="77777777" w:rsidR="00164AC2" w:rsidRDefault="000D00E5">
            <w:pPr>
              <w:ind w:leftChars="-600" w:left="-536" w:hangingChars="400" w:hanging="904"/>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pacing w:val="8"/>
                <w:sz w:val="21"/>
                <w:szCs w:val="24"/>
              </w:rPr>
              <w:t xml:space="preserve">　　　　</w:t>
            </w:r>
            <w:r>
              <w:rPr>
                <w:rFonts w:ascii="ＭＳ 明朝" w:eastAsia="ＭＳ 明朝" w:hAnsi="Century" w:cs="Times New Roman" w:hint="eastAsia"/>
                <w:color w:val="000000" w:themeColor="text1"/>
                <w:sz w:val="21"/>
                <w:szCs w:val="24"/>
              </w:rPr>
              <w:t xml:space="preserve">　　　　　　　　　　　経費等</w:t>
            </w:r>
          </w:p>
          <w:p w14:paraId="17280A51" w14:textId="77777777" w:rsidR="00164AC2" w:rsidRDefault="00164AC2">
            <w:pPr>
              <w:rPr>
                <w:rFonts w:ascii="ＭＳ 明朝" w:eastAsia="ＭＳ 明朝" w:hAnsi="Century" w:cs="Times New Roman"/>
                <w:color w:val="000000" w:themeColor="text1"/>
                <w:sz w:val="21"/>
                <w:szCs w:val="24"/>
              </w:rPr>
            </w:pPr>
          </w:p>
          <w:p w14:paraId="17280A52" w14:textId="77777777" w:rsidR="00164AC2" w:rsidRDefault="000D00E5">
            <w:pP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経費区分</w:t>
            </w:r>
          </w:p>
        </w:tc>
        <w:tc>
          <w:tcPr>
            <w:tcW w:w="6105" w:type="dxa"/>
            <w:gridSpan w:val="2"/>
            <w:vAlign w:val="center"/>
          </w:tcPr>
          <w:p w14:paraId="17280A53" w14:textId="77777777" w:rsidR="00164AC2" w:rsidRDefault="000D00E5">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変更事項に係る経費</w:t>
            </w:r>
            <w:r>
              <w:rPr>
                <w:rFonts w:ascii="ＭＳ 明朝" w:eastAsia="ＭＳ 明朝" w:hAnsi="Century" w:cs="Times New Roman"/>
                <w:color w:val="000000" w:themeColor="text1"/>
                <w:sz w:val="21"/>
                <w:szCs w:val="24"/>
              </w:rPr>
              <w:br/>
            </w:r>
            <w:r>
              <w:rPr>
                <w:rFonts w:ascii="ＭＳ 明朝" w:eastAsia="ＭＳ 明朝" w:hAnsi="Century" w:cs="Times New Roman" w:hint="eastAsia"/>
                <w:color w:val="000000" w:themeColor="text1"/>
                <w:sz w:val="21"/>
                <w:szCs w:val="24"/>
              </w:rPr>
              <w:t>（消費税抜）</w:t>
            </w:r>
          </w:p>
        </w:tc>
      </w:tr>
      <w:tr w:rsidR="00164AC2" w14:paraId="17280A58" w14:textId="77777777">
        <w:trPr>
          <w:trHeight w:val="436"/>
          <w:jc w:val="center"/>
        </w:trPr>
        <w:tc>
          <w:tcPr>
            <w:tcW w:w="3256" w:type="dxa"/>
            <w:vMerge/>
            <w:vAlign w:val="center"/>
          </w:tcPr>
          <w:p w14:paraId="17280A55" w14:textId="77777777" w:rsidR="00164AC2" w:rsidRDefault="00164AC2">
            <w:pPr>
              <w:rPr>
                <w:rFonts w:ascii="ＭＳ 明朝" w:eastAsia="ＭＳ 明朝" w:hAnsi="Century" w:cs="Times New Roman"/>
                <w:color w:val="000000" w:themeColor="text1"/>
                <w:sz w:val="21"/>
                <w:szCs w:val="24"/>
              </w:rPr>
            </w:pPr>
          </w:p>
        </w:tc>
        <w:tc>
          <w:tcPr>
            <w:tcW w:w="2976" w:type="dxa"/>
            <w:vAlign w:val="center"/>
          </w:tcPr>
          <w:p w14:paraId="17280A56" w14:textId="77777777" w:rsidR="00164AC2" w:rsidRDefault="000D00E5">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変更前</w:t>
            </w:r>
          </w:p>
        </w:tc>
        <w:tc>
          <w:tcPr>
            <w:tcW w:w="3129" w:type="dxa"/>
            <w:vAlign w:val="center"/>
          </w:tcPr>
          <w:p w14:paraId="17280A57" w14:textId="77777777" w:rsidR="00164AC2" w:rsidRDefault="000D00E5">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変更後</w:t>
            </w:r>
          </w:p>
        </w:tc>
      </w:tr>
      <w:tr w:rsidR="00164AC2" w14:paraId="17280A5C" w14:textId="77777777">
        <w:trPr>
          <w:trHeight w:val="556"/>
          <w:jc w:val="center"/>
        </w:trPr>
        <w:tc>
          <w:tcPr>
            <w:tcW w:w="3256" w:type="dxa"/>
            <w:vAlign w:val="center"/>
          </w:tcPr>
          <w:p w14:paraId="17280A59" w14:textId="77777777" w:rsidR="00164AC2" w:rsidRDefault="000D00E5">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人　件　費</w:t>
            </w:r>
          </w:p>
        </w:tc>
        <w:tc>
          <w:tcPr>
            <w:tcW w:w="2976" w:type="dxa"/>
            <w:vAlign w:val="center"/>
          </w:tcPr>
          <w:p w14:paraId="17280A5A" w14:textId="77777777" w:rsidR="00164AC2" w:rsidRDefault="00164AC2">
            <w:pPr>
              <w:jc w:val="right"/>
              <w:rPr>
                <w:rFonts w:ascii="ＭＳ 明朝" w:eastAsia="ＭＳ 明朝" w:hAnsi="Century" w:cs="Times New Roman"/>
                <w:color w:val="000000" w:themeColor="text1"/>
                <w:sz w:val="21"/>
                <w:szCs w:val="24"/>
              </w:rPr>
            </w:pPr>
          </w:p>
        </w:tc>
        <w:tc>
          <w:tcPr>
            <w:tcW w:w="3129" w:type="dxa"/>
            <w:vAlign w:val="center"/>
          </w:tcPr>
          <w:p w14:paraId="17280A5B" w14:textId="77777777" w:rsidR="00164AC2" w:rsidRDefault="00164AC2">
            <w:pPr>
              <w:jc w:val="right"/>
              <w:rPr>
                <w:rFonts w:ascii="ＭＳ 明朝" w:eastAsia="ＭＳ 明朝" w:hAnsi="Century" w:cs="Times New Roman"/>
                <w:color w:val="000000" w:themeColor="text1"/>
                <w:sz w:val="21"/>
                <w:szCs w:val="24"/>
              </w:rPr>
            </w:pPr>
          </w:p>
        </w:tc>
      </w:tr>
      <w:tr w:rsidR="00164AC2" w14:paraId="17280A60" w14:textId="77777777">
        <w:trPr>
          <w:trHeight w:val="556"/>
          <w:jc w:val="center"/>
        </w:trPr>
        <w:tc>
          <w:tcPr>
            <w:tcW w:w="3256" w:type="dxa"/>
            <w:vAlign w:val="center"/>
          </w:tcPr>
          <w:p w14:paraId="17280A5D" w14:textId="77777777" w:rsidR="00164AC2" w:rsidRDefault="000D00E5">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旅　　　費</w:t>
            </w:r>
          </w:p>
        </w:tc>
        <w:tc>
          <w:tcPr>
            <w:tcW w:w="2976" w:type="dxa"/>
            <w:vAlign w:val="center"/>
          </w:tcPr>
          <w:p w14:paraId="17280A5E" w14:textId="77777777" w:rsidR="00164AC2" w:rsidRDefault="00164AC2">
            <w:pPr>
              <w:jc w:val="right"/>
              <w:rPr>
                <w:rFonts w:ascii="ＭＳ 明朝" w:eastAsia="ＭＳ 明朝" w:hAnsi="Century" w:cs="Times New Roman"/>
                <w:color w:val="000000" w:themeColor="text1"/>
                <w:sz w:val="21"/>
                <w:szCs w:val="24"/>
              </w:rPr>
            </w:pPr>
          </w:p>
        </w:tc>
        <w:tc>
          <w:tcPr>
            <w:tcW w:w="3129" w:type="dxa"/>
            <w:vAlign w:val="center"/>
          </w:tcPr>
          <w:p w14:paraId="17280A5F" w14:textId="77777777" w:rsidR="00164AC2" w:rsidRDefault="00164AC2">
            <w:pPr>
              <w:jc w:val="right"/>
              <w:rPr>
                <w:rFonts w:ascii="ＭＳ 明朝" w:eastAsia="ＭＳ 明朝" w:hAnsi="Century" w:cs="Times New Roman"/>
                <w:color w:val="000000" w:themeColor="text1"/>
                <w:sz w:val="21"/>
                <w:szCs w:val="24"/>
              </w:rPr>
            </w:pPr>
          </w:p>
        </w:tc>
      </w:tr>
      <w:tr w:rsidR="00164AC2" w14:paraId="17280A64" w14:textId="77777777">
        <w:trPr>
          <w:trHeight w:val="545"/>
          <w:jc w:val="center"/>
        </w:trPr>
        <w:tc>
          <w:tcPr>
            <w:tcW w:w="3256" w:type="dxa"/>
            <w:vAlign w:val="center"/>
          </w:tcPr>
          <w:p w14:paraId="17280A61" w14:textId="77777777" w:rsidR="00164AC2" w:rsidRDefault="000D00E5">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材料・消耗品費</w:t>
            </w:r>
          </w:p>
        </w:tc>
        <w:tc>
          <w:tcPr>
            <w:tcW w:w="2976" w:type="dxa"/>
            <w:vAlign w:val="center"/>
          </w:tcPr>
          <w:p w14:paraId="17280A62" w14:textId="77777777" w:rsidR="00164AC2" w:rsidRDefault="00164AC2">
            <w:pPr>
              <w:jc w:val="right"/>
              <w:rPr>
                <w:rFonts w:ascii="ＭＳ 明朝" w:eastAsia="ＭＳ 明朝" w:hAnsi="Century" w:cs="Times New Roman"/>
                <w:color w:val="000000" w:themeColor="text1"/>
                <w:sz w:val="21"/>
                <w:szCs w:val="24"/>
              </w:rPr>
            </w:pPr>
          </w:p>
        </w:tc>
        <w:tc>
          <w:tcPr>
            <w:tcW w:w="3129" w:type="dxa"/>
            <w:vAlign w:val="center"/>
          </w:tcPr>
          <w:p w14:paraId="17280A63" w14:textId="77777777" w:rsidR="00164AC2" w:rsidRDefault="00164AC2">
            <w:pPr>
              <w:jc w:val="right"/>
              <w:rPr>
                <w:rFonts w:ascii="ＭＳ 明朝" w:eastAsia="ＭＳ 明朝" w:hAnsi="Century" w:cs="Times New Roman"/>
                <w:color w:val="000000" w:themeColor="text1"/>
                <w:sz w:val="21"/>
                <w:szCs w:val="24"/>
              </w:rPr>
            </w:pPr>
          </w:p>
        </w:tc>
      </w:tr>
      <w:tr w:rsidR="00164AC2" w14:paraId="17280A68" w14:textId="77777777">
        <w:trPr>
          <w:trHeight w:val="571"/>
          <w:jc w:val="center"/>
        </w:trPr>
        <w:tc>
          <w:tcPr>
            <w:tcW w:w="3256" w:type="dxa"/>
            <w:vAlign w:val="center"/>
          </w:tcPr>
          <w:p w14:paraId="17280A65" w14:textId="77777777" w:rsidR="00164AC2" w:rsidRDefault="000D00E5">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機器・備品賃借料等</w:t>
            </w:r>
          </w:p>
        </w:tc>
        <w:tc>
          <w:tcPr>
            <w:tcW w:w="2976" w:type="dxa"/>
            <w:vAlign w:val="center"/>
          </w:tcPr>
          <w:p w14:paraId="17280A66" w14:textId="77777777" w:rsidR="00164AC2" w:rsidRDefault="00164AC2">
            <w:pPr>
              <w:jc w:val="right"/>
              <w:rPr>
                <w:rFonts w:ascii="ＭＳ 明朝" w:eastAsia="ＭＳ 明朝" w:hAnsi="Century" w:cs="Times New Roman"/>
                <w:color w:val="000000" w:themeColor="text1"/>
                <w:sz w:val="21"/>
                <w:szCs w:val="24"/>
              </w:rPr>
            </w:pPr>
          </w:p>
        </w:tc>
        <w:tc>
          <w:tcPr>
            <w:tcW w:w="3129" w:type="dxa"/>
            <w:vAlign w:val="center"/>
          </w:tcPr>
          <w:p w14:paraId="17280A67" w14:textId="77777777" w:rsidR="00164AC2" w:rsidRDefault="00164AC2">
            <w:pPr>
              <w:jc w:val="right"/>
              <w:rPr>
                <w:rFonts w:ascii="ＭＳ 明朝" w:eastAsia="ＭＳ 明朝" w:hAnsi="Century" w:cs="Times New Roman"/>
                <w:color w:val="000000" w:themeColor="text1"/>
                <w:sz w:val="21"/>
                <w:szCs w:val="24"/>
              </w:rPr>
            </w:pPr>
          </w:p>
        </w:tc>
      </w:tr>
      <w:tr w:rsidR="00164AC2" w14:paraId="17280A6C" w14:textId="77777777">
        <w:trPr>
          <w:trHeight w:val="574"/>
          <w:jc w:val="center"/>
        </w:trPr>
        <w:tc>
          <w:tcPr>
            <w:tcW w:w="3256" w:type="dxa"/>
            <w:vAlign w:val="center"/>
          </w:tcPr>
          <w:p w14:paraId="17280A69" w14:textId="77777777" w:rsidR="00164AC2" w:rsidRDefault="000D00E5">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外注・委託費</w:t>
            </w:r>
          </w:p>
        </w:tc>
        <w:tc>
          <w:tcPr>
            <w:tcW w:w="2976" w:type="dxa"/>
            <w:vAlign w:val="center"/>
          </w:tcPr>
          <w:p w14:paraId="17280A6A" w14:textId="77777777" w:rsidR="00164AC2" w:rsidRDefault="00164AC2">
            <w:pPr>
              <w:jc w:val="right"/>
              <w:rPr>
                <w:rFonts w:ascii="ＭＳ 明朝" w:eastAsia="ＭＳ 明朝" w:hAnsi="Century" w:cs="Times New Roman"/>
                <w:color w:val="000000" w:themeColor="text1"/>
                <w:sz w:val="21"/>
                <w:szCs w:val="24"/>
              </w:rPr>
            </w:pPr>
          </w:p>
        </w:tc>
        <w:tc>
          <w:tcPr>
            <w:tcW w:w="3129" w:type="dxa"/>
            <w:vAlign w:val="center"/>
          </w:tcPr>
          <w:p w14:paraId="17280A6B" w14:textId="77777777" w:rsidR="00164AC2" w:rsidRDefault="00164AC2">
            <w:pPr>
              <w:jc w:val="right"/>
              <w:rPr>
                <w:rFonts w:ascii="ＭＳ 明朝" w:eastAsia="ＭＳ 明朝" w:hAnsi="Century" w:cs="Times New Roman"/>
                <w:color w:val="000000" w:themeColor="text1"/>
                <w:sz w:val="21"/>
                <w:szCs w:val="24"/>
              </w:rPr>
            </w:pPr>
          </w:p>
        </w:tc>
      </w:tr>
      <w:tr w:rsidR="00164AC2" w14:paraId="17280A70" w14:textId="77777777">
        <w:trPr>
          <w:trHeight w:val="553"/>
          <w:jc w:val="center"/>
        </w:trPr>
        <w:tc>
          <w:tcPr>
            <w:tcW w:w="3256" w:type="dxa"/>
            <w:vAlign w:val="center"/>
          </w:tcPr>
          <w:p w14:paraId="17280A6D" w14:textId="77777777" w:rsidR="00164AC2" w:rsidRDefault="000D00E5">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その他経費</w:t>
            </w:r>
          </w:p>
        </w:tc>
        <w:tc>
          <w:tcPr>
            <w:tcW w:w="2976" w:type="dxa"/>
            <w:vAlign w:val="center"/>
          </w:tcPr>
          <w:p w14:paraId="17280A6E" w14:textId="77777777" w:rsidR="00164AC2" w:rsidRDefault="00164AC2">
            <w:pPr>
              <w:jc w:val="right"/>
              <w:rPr>
                <w:rFonts w:ascii="ＭＳ 明朝" w:eastAsia="ＭＳ 明朝" w:hAnsi="Century" w:cs="Times New Roman"/>
                <w:color w:val="000000" w:themeColor="text1"/>
                <w:sz w:val="21"/>
                <w:szCs w:val="24"/>
              </w:rPr>
            </w:pPr>
          </w:p>
        </w:tc>
        <w:tc>
          <w:tcPr>
            <w:tcW w:w="3129" w:type="dxa"/>
            <w:vAlign w:val="center"/>
          </w:tcPr>
          <w:p w14:paraId="17280A6F" w14:textId="77777777" w:rsidR="00164AC2" w:rsidRDefault="00164AC2">
            <w:pPr>
              <w:jc w:val="right"/>
              <w:rPr>
                <w:rFonts w:ascii="ＭＳ 明朝" w:eastAsia="ＭＳ 明朝" w:hAnsi="Century" w:cs="Times New Roman"/>
                <w:color w:val="000000" w:themeColor="text1"/>
                <w:sz w:val="21"/>
                <w:szCs w:val="24"/>
              </w:rPr>
            </w:pPr>
          </w:p>
        </w:tc>
      </w:tr>
      <w:tr w:rsidR="00164AC2" w14:paraId="17280A75" w14:textId="77777777">
        <w:trPr>
          <w:trHeight w:val="674"/>
          <w:jc w:val="center"/>
        </w:trPr>
        <w:tc>
          <w:tcPr>
            <w:tcW w:w="3256" w:type="dxa"/>
            <w:tcBorders>
              <w:top w:val="double" w:sz="4" w:space="0" w:color="auto"/>
            </w:tcBorders>
            <w:vAlign w:val="center"/>
          </w:tcPr>
          <w:p w14:paraId="17280A71" w14:textId="77777777" w:rsidR="00164AC2" w:rsidRDefault="000D00E5">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補助対象経費</w:t>
            </w:r>
          </w:p>
          <w:p w14:paraId="17280A72" w14:textId="77777777" w:rsidR="00164AC2" w:rsidRDefault="000D00E5">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合　計</w:t>
            </w:r>
          </w:p>
        </w:tc>
        <w:tc>
          <w:tcPr>
            <w:tcW w:w="2976" w:type="dxa"/>
            <w:tcBorders>
              <w:top w:val="double" w:sz="4" w:space="0" w:color="auto"/>
            </w:tcBorders>
            <w:vAlign w:val="center"/>
          </w:tcPr>
          <w:p w14:paraId="17280A73" w14:textId="77777777" w:rsidR="00164AC2" w:rsidRDefault="00164AC2">
            <w:pPr>
              <w:jc w:val="right"/>
              <w:rPr>
                <w:rFonts w:ascii="ＭＳ 明朝" w:eastAsia="ＭＳ 明朝" w:hAnsi="Century" w:cs="Times New Roman"/>
                <w:color w:val="000000" w:themeColor="text1"/>
                <w:sz w:val="21"/>
                <w:szCs w:val="24"/>
              </w:rPr>
            </w:pPr>
          </w:p>
        </w:tc>
        <w:tc>
          <w:tcPr>
            <w:tcW w:w="3129" w:type="dxa"/>
            <w:tcBorders>
              <w:top w:val="double" w:sz="4" w:space="0" w:color="auto"/>
            </w:tcBorders>
            <w:vAlign w:val="center"/>
          </w:tcPr>
          <w:p w14:paraId="17280A74" w14:textId="77777777" w:rsidR="00164AC2" w:rsidRDefault="00164AC2">
            <w:pPr>
              <w:jc w:val="right"/>
              <w:rPr>
                <w:rFonts w:ascii="ＭＳ 明朝" w:eastAsia="ＭＳ 明朝" w:hAnsi="Century" w:cs="Times New Roman"/>
                <w:color w:val="000000" w:themeColor="text1"/>
                <w:sz w:val="21"/>
                <w:szCs w:val="24"/>
              </w:rPr>
            </w:pPr>
          </w:p>
        </w:tc>
      </w:tr>
    </w:tbl>
    <w:p w14:paraId="17280A76" w14:textId="77777777" w:rsidR="00164AC2" w:rsidRDefault="000D00E5">
      <w:pPr>
        <w:wordWrap w:val="0"/>
        <w:spacing w:line="358" w:lineRule="exact"/>
        <w:jc w:val="left"/>
        <w:rPr>
          <w:rFonts w:ascii="ＭＳ 明朝" w:eastAsia="Century" w:hAnsi="ＭＳ 明朝" w:cs="Times New Roman"/>
          <w:b/>
          <w:color w:val="000000" w:themeColor="text1"/>
          <w:sz w:val="26"/>
          <w:szCs w:val="20"/>
        </w:rPr>
      </w:pPr>
      <w:r>
        <w:rPr>
          <w:rFonts w:ascii="Century" w:eastAsia="Century" w:hAnsi="ＭＳ 明朝" w:cs="Times New Roman" w:hint="eastAsia"/>
          <w:color w:val="000000" w:themeColor="text1"/>
          <w:spacing w:val="8"/>
          <w:sz w:val="26"/>
          <w:szCs w:val="20"/>
        </w:rPr>
        <w:t xml:space="preserve"> </w:t>
      </w:r>
    </w:p>
    <w:p w14:paraId="17280A77" w14:textId="35995D4B" w:rsidR="00164AC2" w:rsidRDefault="001B7548">
      <w:pPr>
        <w:spacing w:after="12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５</w:t>
      </w:r>
      <w:r w:rsidR="000D00E5">
        <w:rPr>
          <w:rFonts w:ascii="ＭＳ 明朝" w:eastAsia="ＭＳ 明朝" w:hAnsi="Century" w:cs="Times New Roman" w:hint="eastAsia"/>
          <w:color w:val="000000" w:themeColor="text1"/>
          <w:sz w:val="21"/>
          <w:szCs w:val="24"/>
        </w:rPr>
        <w:t xml:space="preserve">　変更の理由</w:t>
      </w:r>
    </w:p>
    <w:p w14:paraId="6C4F3036" w14:textId="77777777" w:rsidR="001B7548" w:rsidRDefault="001B7548" w:rsidP="001B7548">
      <w:pPr>
        <w:rPr>
          <w:rFonts w:ascii="ＭＳ 明朝" w:eastAsia="ＭＳ 明朝" w:hAnsi="Century" w:cs="Times New Roman"/>
          <w:color w:val="000000" w:themeColor="text1"/>
          <w:spacing w:val="8"/>
          <w:sz w:val="21"/>
          <w:szCs w:val="24"/>
        </w:rPr>
      </w:pPr>
    </w:p>
    <w:p w14:paraId="34F96880" w14:textId="77777777" w:rsidR="001B7548" w:rsidRDefault="001B7548" w:rsidP="001B7548">
      <w:pPr>
        <w:rPr>
          <w:rFonts w:ascii="ＭＳ 明朝" w:eastAsia="ＭＳ 明朝" w:hAnsi="Century" w:cs="Times New Roman"/>
          <w:color w:val="000000" w:themeColor="text1"/>
          <w:spacing w:val="8"/>
          <w:sz w:val="21"/>
          <w:szCs w:val="24"/>
        </w:rPr>
      </w:pPr>
    </w:p>
    <w:p w14:paraId="5F2ACB18" w14:textId="77777777" w:rsidR="001B7548" w:rsidRDefault="001B7548" w:rsidP="001B7548">
      <w:pPr>
        <w:rPr>
          <w:rFonts w:ascii="ＭＳ 明朝" w:eastAsia="ＭＳ 明朝" w:hAnsi="Century" w:cs="Times New Roman"/>
          <w:color w:val="000000" w:themeColor="text1"/>
          <w:spacing w:val="8"/>
          <w:sz w:val="21"/>
          <w:szCs w:val="24"/>
        </w:rPr>
      </w:pPr>
    </w:p>
    <w:p w14:paraId="07BE3455" w14:textId="77777777" w:rsidR="001B7548" w:rsidRDefault="001B7548" w:rsidP="001B7548">
      <w:pPr>
        <w:rPr>
          <w:rFonts w:ascii="ＭＳ 明朝" w:eastAsia="ＭＳ 明朝" w:hAnsi="Century" w:cs="Times New Roman"/>
          <w:color w:val="000000" w:themeColor="text1"/>
          <w:spacing w:val="8"/>
          <w:sz w:val="21"/>
          <w:szCs w:val="24"/>
        </w:rPr>
      </w:pPr>
    </w:p>
    <w:p w14:paraId="26EA67D6" w14:textId="77777777" w:rsidR="001B7548" w:rsidRDefault="001B7548" w:rsidP="001B7548">
      <w:pPr>
        <w:rPr>
          <w:rFonts w:ascii="ＭＳ 明朝" w:eastAsia="ＭＳ 明朝" w:hAnsi="Century" w:cs="Times New Roman"/>
          <w:color w:val="000000" w:themeColor="text1"/>
          <w:spacing w:val="8"/>
          <w:sz w:val="21"/>
          <w:szCs w:val="24"/>
        </w:rPr>
      </w:pPr>
    </w:p>
    <w:p w14:paraId="099E571C" w14:textId="77777777" w:rsidR="001B7548" w:rsidRDefault="001B7548" w:rsidP="001B7548">
      <w:pPr>
        <w:rPr>
          <w:rFonts w:ascii="ＭＳ 明朝" w:eastAsia="ＭＳ 明朝" w:hAnsi="Century" w:cs="Times New Roman"/>
          <w:color w:val="000000" w:themeColor="text1"/>
          <w:spacing w:val="8"/>
          <w:sz w:val="21"/>
          <w:szCs w:val="24"/>
        </w:rPr>
      </w:pPr>
    </w:p>
    <w:p w14:paraId="1A8082E6" w14:textId="77777777" w:rsidR="001B7548" w:rsidRPr="001B7548" w:rsidRDefault="001B7548" w:rsidP="001B7548">
      <w:pPr>
        <w:rPr>
          <w:rFonts w:ascii="ＭＳ 明朝" w:eastAsia="ＭＳ 明朝" w:hAnsi="Century" w:cs="Times New Roman"/>
          <w:color w:val="000000" w:themeColor="text1"/>
          <w:spacing w:val="8"/>
          <w:sz w:val="21"/>
          <w:szCs w:val="24"/>
        </w:rPr>
      </w:pPr>
    </w:p>
    <w:p w14:paraId="17280A7A" w14:textId="77777777" w:rsidR="00164AC2" w:rsidRDefault="000D00E5">
      <w:pPr>
        <w:spacing w:after="120"/>
        <w:rPr>
          <w:rFonts w:ascii="ＭＳ 明朝" w:eastAsia="ＭＳ 明朝" w:hAnsi="Century" w:cs="Times New Roman"/>
          <w:color w:val="000000" w:themeColor="text1"/>
          <w:sz w:val="21"/>
          <w:szCs w:val="24"/>
        </w:rPr>
      </w:pPr>
      <w:r>
        <w:rPr>
          <w:rFonts w:ascii="ＭＳ 明朝" w:eastAsia="ＭＳ 明朝" w:hAnsi="Century" w:cs="Times New Roman"/>
          <w:color w:val="000000" w:themeColor="text1"/>
          <w:sz w:val="21"/>
          <w:szCs w:val="24"/>
        </w:rPr>
        <w:br w:type="page"/>
      </w:r>
    </w:p>
    <w:p w14:paraId="17280A7B" w14:textId="77777777" w:rsidR="00164AC2" w:rsidRDefault="000D00E5">
      <w:pPr>
        <w:jc w:val="left"/>
        <w:rPr>
          <w:rFonts w:ascii="ＭＳ 明朝" w:eastAsia="ＭＳ 明朝" w:hAnsi="Century" w:cs="Times New Roman"/>
          <w:b/>
          <w:i/>
          <w:color w:val="000000" w:themeColor="text1"/>
          <w:spacing w:val="8"/>
          <w:szCs w:val="24"/>
          <w:lang w:eastAsia="zh-CN"/>
        </w:rPr>
      </w:pPr>
      <w:r>
        <w:rPr>
          <w:rFonts w:ascii="ＭＳ 明朝" w:eastAsia="ＭＳ 明朝" w:hAnsi="ＭＳ 明朝" w:cs="Times New Roman" w:hint="eastAsia"/>
          <w:bCs/>
          <w:color w:val="000000" w:themeColor="text1"/>
          <w:spacing w:val="8"/>
          <w:sz w:val="22"/>
          <w:szCs w:val="24"/>
          <w:lang w:eastAsia="zh-CN"/>
        </w:rPr>
        <w:lastRenderedPageBreak/>
        <w:t>【第３号様式２】</w:t>
      </w:r>
      <w:r>
        <w:rPr>
          <w:rFonts w:ascii="ＭＳ 明朝" w:eastAsia="ＭＳ 明朝" w:hAnsi="Century" w:cs="Times New Roman" w:hint="eastAsia"/>
          <w:color w:val="000000" w:themeColor="text1"/>
          <w:spacing w:val="8"/>
          <w:sz w:val="22"/>
          <w:szCs w:val="24"/>
          <w:lang w:eastAsia="zh-CN"/>
        </w:rPr>
        <w:t>（第９条関係）</w:t>
      </w:r>
      <w:r>
        <w:rPr>
          <w:rFonts w:ascii="ＭＳ 明朝" w:eastAsia="ＭＳ 明朝" w:hAnsi="Century" w:cs="Times New Roman" w:hint="eastAsia"/>
          <w:color w:val="000000" w:themeColor="text1"/>
          <w:spacing w:val="8"/>
          <w:sz w:val="21"/>
          <w:szCs w:val="24"/>
          <w:lang w:eastAsia="zh-CN"/>
        </w:rPr>
        <w:t xml:space="preserve">　</w:t>
      </w:r>
    </w:p>
    <w:p w14:paraId="17280A7C" w14:textId="77777777" w:rsidR="00164AC2" w:rsidRDefault="000D00E5">
      <w:pPr>
        <w:jc w:val="right"/>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令和　　年　　月　　日　</w:t>
      </w:r>
    </w:p>
    <w:p w14:paraId="17280A7D" w14:textId="77777777" w:rsidR="00164AC2" w:rsidRDefault="00164AC2">
      <w:pPr>
        <w:rPr>
          <w:rFonts w:ascii="ＭＳ 明朝" w:eastAsia="ＭＳ 明朝" w:hAnsi="Century" w:cs="Times New Roman"/>
          <w:color w:val="000000" w:themeColor="text1"/>
          <w:spacing w:val="8"/>
          <w:sz w:val="21"/>
          <w:szCs w:val="24"/>
        </w:rPr>
      </w:pPr>
    </w:p>
    <w:p w14:paraId="17280A7E" w14:textId="77777777" w:rsidR="00164AC2" w:rsidRDefault="00164AC2">
      <w:pPr>
        <w:rPr>
          <w:rFonts w:ascii="ＭＳ 明朝" w:eastAsia="ＭＳ 明朝" w:hAnsi="Century" w:cs="Times New Roman"/>
          <w:color w:val="000000" w:themeColor="text1"/>
          <w:spacing w:val="8"/>
          <w:sz w:val="21"/>
          <w:szCs w:val="24"/>
        </w:rPr>
      </w:pPr>
    </w:p>
    <w:p w14:paraId="17280A7F" w14:textId="77777777" w:rsidR="00164AC2" w:rsidRDefault="000D00E5">
      <w:pPr>
        <w:ind w:firstLineChars="100" w:firstLine="226"/>
        <w:rPr>
          <w:rFonts w:ascii="ＭＳ 明朝" w:eastAsia="ＭＳ 明朝" w:hAnsi="Century" w:cs="Times New Roman"/>
          <w:color w:val="000000" w:themeColor="text1"/>
          <w:spacing w:val="8"/>
          <w:sz w:val="21"/>
          <w:szCs w:val="24"/>
          <w:lang w:eastAsia="zh-CN"/>
        </w:rPr>
      </w:pPr>
      <w:r>
        <w:rPr>
          <w:rFonts w:ascii="ＭＳ 明朝" w:eastAsia="ＭＳ 明朝" w:hAnsi="Century" w:cs="Times New Roman" w:hint="eastAsia"/>
          <w:color w:val="000000" w:themeColor="text1"/>
          <w:spacing w:val="8"/>
          <w:sz w:val="21"/>
          <w:szCs w:val="24"/>
          <w:lang w:eastAsia="zh-CN"/>
        </w:rPr>
        <w:t>公益財団法人関西文化学術研究都市推進機構</w:t>
      </w:r>
    </w:p>
    <w:p w14:paraId="17280A80" w14:textId="77777777" w:rsidR="00164AC2" w:rsidRDefault="000D00E5">
      <w:pPr>
        <w:ind w:firstLineChars="100" w:firstLine="226"/>
        <w:rPr>
          <w:rFonts w:ascii="ＭＳ 明朝" w:eastAsia="ＭＳ 明朝" w:hAnsi="Century" w:cs="Times New Roman"/>
          <w:color w:val="000000" w:themeColor="text1"/>
          <w:spacing w:val="8"/>
          <w:sz w:val="21"/>
          <w:szCs w:val="24"/>
          <w:lang w:eastAsia="zh-CN"/>
        </w:rPr>
      </w:pPr>
      <w:r>
        <w:rPr>
          <w:rFonts w:ascii="ＭＳ 明朝" w:eastAsia="ＭＳ 明朝" w:hAnsi="Century" w:cs="Times New Roman" w:hint="eastAsia"/>
          <w:color w:val="000000" w:themeColor="text1"/>
          <w:spacing w:val="8"/>
          <w:sz w:val="21"/>
          <w:szCs w:val="24"/>
          <w:lang w:eastAsia="zh-CN"/>
        </w:rPr>
        <w:t xml:space="preserve">　理事長　堀場　厚   様</w:t>
      </w:r>
    </w:p>
    <w:p w14:paraId="17280A81" w14:textId="77777777" w:rsidR="00164AC2" w:rsidRDefault="00164AC2">
      <w:pPr>
        <w:rPr>
          <w:rFonts w:ascii="ＭＳ 明朝" w:eastAsia="ＭＳ 明朝" w:hAnsi="Century" w:cs="Times New Roman"/>
          <w:color w:val="000000" w:themeColor="text1"/>
          <w:spacing w:val="8"/>
          <w:sz w:val="21"/>
          <w:szCs w:val="24"/>
          <w:lang w:eastAsia="zh-CN"/>
        </w:rPr>
      </w:pPr>
    </w:p>
    <w:p w14:paraId="17280A82" w14:textId="77777777" w:rsidR="00164AC2" w:rsidRDefault="00164AC2">
      <w:pPr>
        <w:rPr>
          <w:rFonts w:ascii="ＭＳ 明朝" w:eastAsia="ＭＳ 明朝" w:hAnsi="Century" w:cs="Times New Roman"/>
          <w:color w:val="000000" w:themeColor="text1"/>
          <w:sz w:val="21"/>
          <w:szCs w:val="24"/>
          <w:lang w:eastAsia="zh-CN"/>
        </w:rPr>
      </w:pPr>
    </w:p>
    <w:p w14:paraId="17280A83" w14:textId="77777777" w:rsidR="00164AC2" w:rsidRDefault="000D00E5">
      <w:pPr>
        <w:ind w:right="839"/>
        <w:jc w:val="center"/>
        <w:rPr>
          <w:rFonts w:ascii="ＭＳ 明朝" w:eastAsia="ＭＳ 明朝" w:hAnsi="Century" w:cs="Times New Roman"/>
          <w:color w:val="000000" w:themeColor="text1"/>
          <w:sz w:val="21"/>
          <w:szCs w:val="24"/>
          <w:u w:val="single"/>
          <w:lang w:eastAsia="zh-CN"/>
        </w:rPr>
      </w:pPr>
      <w:r>
        <w:rPr>
          <w:rFonts w:ascii="ＭＳ 明朝" w:eastAsia="ＭＳ 明朝" w:hAnsi="Century" w:cs="Times New Roman" w:hint="eastAsia"/>
          <w:color w:val="000000" w:themeColor="text1"/>
          <w:sz w:val="21"/>
          <w:szCs w:val="21"/>
          <w:lang w:eastAsia="zh-CN"/>
        </w:rPr>
        <w:t xml:space="preserve">　　　 所　在　地　</w:t>
      </w:r>
    </w:p>
    <w:p w14:paraId="17280A84" w14:textId="77777777" w:rsidR="00164AC2" w:rsidRDefault="00164AC2">
      <w:pPr>
        <w:spacing w:line="200" w:lineRule="exact"/>
        <w:rPr>
          <w:rFonts w:ascii="ＭＳ 明朝" w:eastAsia="ＭＳ 明朝" w:hAnsi="Century" w:cs="Times New Roman"/>
          <w:color w:val="000000" w:themeColor="text1"/>
          <w:sz w:val="21"/>
          <w:szCs w:val="21"/>
          <w:lang w:eastAsia="zh-CN"/>
        </w:rPr>
      </w:pPr>
    </w:p>
    <w:p w14:paraId="17280A85"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Pr>
          <w:rFonts w:ascii="ＭＳ 明朝" w:eastAsia="ＭＳ 明朝" w:hAnsi="Century" w:cs="Times New Roman" w:hint="eastAsia"/>
          <w:color w:val="000000" w:themeColor="text1"/>
          <w:sz w:val="21"/>
          <w:szCs w:val="21"/>
          <w:lang w:eastAsia="zh-CN"/>
        </w:rPr>
        <w:t>名称（法人名）</w:t>
      </w:r>
    </w:p>
    <w:p w14:paraId="17280A86" w14:textId="77777777" w:rsidR="00164AC2" w:rsidRDefault="00164AC2">
      <w:pPr>
        <w:spacing w:line="200" w:lineRule="exact"/>
        <w:ind w:firstLineChars="2000" w:firstLine="4200"/>
        <w:rPr>
          <w:rFonts w:ascii="ＭＳ 明朝" w:eastAsia="ＭＳ 明朝" w:hAnsi="Century" w:cs="Times New Roman"/>
          <w:color w:val="000000" w:themeColor="text1"/>
          <w:sz w:val="21"/>
          <w:szCs w:val="21"/>
          <w:lang w:eastAsia="zh-CN"/>
        </w:rPr>
      </w:pPr>
    </w:p>
    <w:p w14:paraId="17280A87"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Pr>
          <w:rFonts w:ascii="ＭＳ 明朝" w:eastAsia="ＭＳ 明朝" w:hAnsi="Century" w:cs="Times New Roman" w:hint="eastAsia"/>
          <w:color w:val="000000" w:themeColor="text1"/>
          <w:sz w:val="21"/>
          <w:szCs w:val="21"/>
          <w:lang w:eastAsia="zh-CN"/>
        </w:rPr>
        <w:t xml:space="preserve">代表者職氏名　　　　　　　　　　　　　　　　　　</w:t>
      </w:r>
    </w:p>
    <w:p w14:paraId="17280A88" w14:textId="77777777" w:rsidR="00164AC2" w:rsidRDefault="00164AC2">
      <w:pPr>
        <w:rPr>
          <w:rFonts w:ascii="ＭＳ 明朝" w:eastAsia="ＭＳ 明朝" w:hAnsi="Century" w:cs="Times New Roman"/>
          <w:color w:val="000000" w:themeColor="text1"/>
          <w:spacing w:val="6"/>
          <w:sz w:val="21"/>
          <w:szCs w:val="24"/>
          <w:lang w:eastAsia="zh-CN"/>
        </w:rPr>
      </w:pPr>
    </w:p>
    <w:p w14:paraId="17280A89" w14:textId="77777777" w:rsidR="00164AC2" w:rsidRDefault="00164AC2">
      <w:pPr>
        <w:rPr>
          <w:rFonts w:ascii="ＭＳ 明朝" w:eastAsia="ＭＳ 明朝" w:hAnsi="Century" w:cs="Times New Roman"/>
          <w:color w:val="000000" w:themeColor="text1"/>
          <w:spacing w:val="6"/>
          <w:sz w:val="21"/>
          <w:szCs w:val="24"/>
          <w:lang w:eastAsia="zh-CN"/>
        </w:rPr>
      </w:pPr>
    </w:p>
    <w:p w14:paraId="17280A8A" w14:textId="77777777" w:rsidR="00164AC2" w:rsidRDefault="000D00E5">
      <w:pPr>
        <w:jc w:val="center"/>
        <w:rPr>
          <w:rFonts w:ascii="ＭＳ 明朝" w:eastAsia="ＭＳ 明朝" w:hAnsi="ＭＳ 明朝" w:cs="Times New Roman"/>
          <w:color w:val="000000" w:themeColor="text1"/>
          <w:spacing w:val="15"/>
          <w:szCs w:val="24"/>
        </w:rPr>
      </w:pPr>
      <w:r>
        <w:rPr>
          <w:rFonts w:ascii="ＭＳ 明朝" w:eastAsia="ＭＳ 明朝" w:hAnsi="ＭＳ 明朝" w:cs="Times New Roman" w:hint="eastAsia"/>
          <w:color w:val="000000" w:themeColor="text1"/>
          <w:spacing w:val="15"/>
          <w:sz w:val="22"/>
          <w:szCs w:val="24"/>
        </w:rPr>
        <w:t>京都府スマートけいはんな実証促進</w:t>
      </w:r>
      <w:r>
        <w:rPr>
          <w:rFonts w:ascii="ＭＳ 明朝" w:eastAsia="ＭＳ 明朝" w:hAnsi="ＭＳ 明朝" w:cs="Times New Roman" w:hint="eastAsia"/>
          <w:color w:val="000000" w:themeColor="text1"/>
          <w:spacing w:val="15"/>
          <w:szCs w:val="24"/>
        </w:rPr>
        <w:t>事業補助金変更届</w:t>
      </w:r>
    </w:p>
    <w:p w14:paraId="17280A8B" w14:textId="77777777" w:rsidR="00164AC2" w:rsidRDefault="00164AC2">
      <w:pPr>
        <w:rPr>
          <w:rFonts w:ascii="ＭＳ 明朝" w:eastAsia="ＭＳ 明朝" w:hAnsi="Century" w:cs="Times New Roman"/>
          <w:color w:val="000000" w:themeColor="text1"/>
          <w:spacing w:val="6"/>
          <w:sz w:val="21"/>
          <w:szCs w:val="24"/>
        </w:rPr>
      </w:pPr>
    </w:p>
    <w:p w14:paraId="17280A8C" w14:textId="77777777" w:rsidR="00164AC2" w:rsidRDefault="00164AC2">
      <w:pPr>
        <w:rPr>
          <w:rFonts w:ascii="ＭＳ 明朝" w:eastAsia="ＭＳ 明朝" w:hAnsi="Century" w:cs="Times New Roman"/>
          <w:color w:val="000000" w:themeColor="text1"/>
          <w:spacing w:val="6"/>
          <w:sz w:val="21"/>
          <w:szCs w:val="24"/>
        </w:rPr>
      </w:pPr>
    </w:p>
    <w:p w14:paraId="17280A8D" w14:textId="77777777" w:rsidR="00164AC2" w:rsidRDefault="000D00E5">
      <w:pPr>
        <w:ind w:firstLineChars="100" w:firstLine="222"/>
        <w:rPr>
          <w:rFonts w:ascii="ＭＳ 明朝" w:eastAsia="ＭＳ 明朝" w:hAnsi="Century" w:cs="Times New Roman"/>
          <w:color w:val="000000" w:themeColor="text1"/>
          <w:spacing w:val="6"/>
          <w:sz w:val="21"/>
          <w:szCs w:val="24"/>
        </w:rPr>
      </w:pPr>
      <w:r>
        <w:rPr>
          <w:rFonts w:ascii="ＭＳ 明朝" w:eastAsia="ＭＳ 明朝" w:hAnsi="Century" w:cs="Times New Roman" w:hint="eastAsia"/>
          <w:color w:val="000000" w:themeColor="text1"/>
          <w:spacing w:val="6"/>
          <w:sz w:val="21"/>
          <w:szCs w:val="24"/>
        </w:rPr>
        <w:t>令和　　年　　月　　日付け　　　　　　第　　　号により交付決定のあった上記補助事業について</w:t>
      </w:r>
      <w:r>
        <w:rPr>
          <w:rFonts w:ascii="ＭＳ 明朝" w:eastAsia="ＭＳ 明朝" w:hAnsi="Century" w:cs="Times New Roman"/>
          <w:color w:val="000000" w:themeColor="text1"/>
          <w:spacing w:val="6"/>
          <w:sz w:val="21"/>
          <w:szCs w:val="24"/>
        </w:rPr>
        <w:t>、</w:t>
      </w:r>
      <w:r>
        <w:rPr>
          <w:rFonts w:ascii="ＭＳ 明朝" w:eastAsia="ＭＳ 明朝" w:hAnsi="Century" w:cs="Times New Roman" w:hint="eastAsia"/>
          <w:color w:val="000000" w:themeColor="text1"/>
          <w:spacing w:val="6"/>
          <w:sz w:val="21"/>
          <w:szCs w:val="24"/>
        </w:rPr>
        <w:t>下記のとおり</w:t>
      </w:r>
      <w:r>
        <w:rPr>
          <w:rFonts w:ascii="ＭＳ 明朝" w:eastAsia="ＭＳ 明朝" w:hAnsi="Century" w:cs="Times New Roman"/>
          <w:color w:val="000000" w:themeColor="text1"/>
          <w:spacing w:val="6"/>
          <w:sz w:val="21"/>
          <w:szCs w:val="24"/>
        </w:rPr>
        <w:t>変更</w:t>
      </w:r>
      <w:r>
        <w:rPr>
          <w:rFonts w:ascii="ＭＳ 明朝" w:eastAsia="ＭＳ 明朝" w:hAnsi="Century" w:cs="Times New Roman" w:hint="eastAsia"/>
          <w:color w:val="000000" w:themeColor="text1"/>
          <w:spacing w:val="8"/>
          <w:sz w:val="21"/>
          <w:szCs w:val="24"/>
        </w:rPr>
        <w:t>しますので、京都府スマートけいはんな実証促進事業補助金交付要領第９条第２項の規定に基づき報告します。</w:t>
      </w:r>
    </w:p>
    <w:p w14:paraId="17280A8E" w14:textId="77777777" w:rsidR="00164AC2" w:rsidRDefault="00164AC2">
      <w:pPr>
        <w:snapToGrid w:val="0"/>
        <w:rPr>
          <w:rFonts w:ascii="ＭＳ 明朝" w:eastAsia="ＭＳ 明朝" w:hAnsi="Century" w:cs="Times New Roman"/>
          <w:color w:val="000000" w:themeColor="text1"/>
          <w:sz w:val="21"/>
          <w:szCs w:val="24"/>
        </w:rPr>
      </w:pPr>
    </w:p>
    <w:p w14:paraId="17280A8F" w14:textId="77777777" w:rsidR="00164AC2" w:rsidRDefault="000D00E5">
      <w:pPr>
        <w:snapToGrid w:val="0"/>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記</w:t>
      </w:r>
    </w:p>
    <w:p w14:paraId="17280A90" w14:textId="77777777" w:rsidR="00164AC2" w:rsidRDefault="000D00E5">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１　補助事業のテーマ</w:t>
      </w:r>
      <w:r>
        <w:rPr>
          <w:rFonts w:ascii="ＭＳ 明朝" w:eastAsia="ＭＳ 明朝" w:hAnsi="Century" w:cs="Times New Roman" w:hint="eastAsia"/>
          <w:color w:val="000000" w:themeColor="text1"/>
          <w:kern w:val="0"/>
          <w:sz w:val="21"/>
          <w:szCs w:val="24"/>
        </w:rPr>
        <w:t>名</w:t>
      </w:r>
    </w:p>
    <w:p w14:paraId="17280A91" w14:textId="77777777" w:rsidR="00164AC2" w:rsidRDefault="00164AC2">
      <w:pPr>
        <w:rPr>
          <w:rFonts w:ascii="ＭＳ 明朝" w:eastAsia="ＭＳ 明朝" w:hAnsi="Century" w:cs="Times New Roman"/>
          <w:color w:val="000000" w:themeColor="text1"/>
          <w:spacing w:val="8"/>
          <w:sz w:val="21"/>
          <w:szCs w:val="24"/>
        </w:rPr>
      </w:pPr>
    </w:p>
    <w:p w14:paraId="17280A92" w14:textId="77777777" w:rsidR="00164AC2" w:rsidRDefault="00164AC2">
      <w:pPr>
        <w:rPr>
          <w:rFonts w:ascii="ＭＳ 明朝" w:eastAsia="ＭＳ 明朝" w:hAnsi="Century" w:cs="Times New Roman"/>
          <w:color w:val="000000" w:themeColor="text1"/>
          <w:spacing w:val="8"/>
          <w:sz w:val="21"/>
          <w:szCs w:val="24"/>
        </w:rPr>
      </w:pPr>
    </w:p>
    <w:p w14:paraId="436BB8E2" w14:textId="42BC88D5" w:rsidR="007259F1" w:rsidRDefault="007259F1">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２　申請型</w:t>
      </w:r>
    </w:p>
    <w:p w14:paraId="2715755D" w14:textId="77777777" w:rsidR="007259F1" w:rsidRDefault="007259F1">
      <w:pPr>
        <w:rPr>
          <w:rFonts w:ascii="ＭＳ 明朝" w:eastAsia="ＭＳ 明朝" w:hAnsi="Century" w:cs="Times New Roman"/>
          <w:color w:val="000000" w:themeColor="text1"/>
          <w:spacing w:val="8"/>
          <w:sz w:val="21"/>
          <w:szCs w:val="24"/>
        </w:rPr>
      </w:pPr>
    </w:p>
    <w:p w14:paraId="2FBA7B5C" w14:textId="77777777" w:rsidR="007259F1" w:rsidRDefault="007259F1">
      <w:pPr>
        <w:rPr>
          <w:rFonts w:ascii="ＭＳ 明朝" w:eastAsia="ＭＳ 明朝" w:hAnsi="Century" w:cs="Times New Roman"/>
          <w:color w:val="000000" w:themeColor="text1"/>
          <w:spacing w:val="8"/>
          <w:sz w:val="21"/>
          <w:szCs w:val="24"/>
        </w:rPr>
      </w:pPr>
    </w:p>
    <w:p w14:paraId="17280A93" w14:textId="0254ABA2" w:rsidR="00164AC2" w:rsidRDefault="007259F1">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３</w:t>
      </w:r>
      <w:r w:rsidR="000D00E5">
        <w:rPr>
          <w:rFonts w:ascii="ＭＳ 明朝" w:eastAsia="ＭＳ 明朝" w:hAnsi="Century" w:cs="Times New Roman" w:hint="eastAsia"/>
          <w:color w:val="000000" w:themeColor="text1"/>
          <w:spacing w:val="8"/>
          <w:sz w:val="21"/>
          <w:szCs w:val="24"/>
        </w:rPr>
        <w:t xml:space="preserve">　</w:t>
      </w:r>
      <w:r w:rsidR="000D00E5">
        <w:rPr>
          <w:rFonts w:ascii="ＭＳ 明朝" w:eastAsia="ＭＳ 明朝" w:hAnsi="Century" w:cs="Times New Roman"/>
          <w:color w:val="000000" w:themeColor="text1"/>
          <w:spacing w:val="8"/>
          <w:sz w:val="21"/>
          <w:szCs w:val="24"/>
        </w:rPr>
        <w:t>事業実施期間</w:t>
      </w:r>
    </w:p>
    <w:p w14:paraId="17280A94" w14:textId="77777777" w:rsidR="00164AC2" w:rsidRDefault="000D00E5">
      <w:pPr>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color w:val="000000" w:themeColor="text1"/>
          <w:spacing w:val="8"/>
          <w:sz w:val="21"/>
          <w:szCs w:val="24"/>
        </w:rPr>
        <w:t xml:space="preserve">　</w:t>
      </w:r>
      <w:r>
        <w:rPr>
          <w:rFonts w:ascii="ＭＳ 明朝" w:eastAsia="ＭＳ 明朝" w:hAnsi="Century" w:cs="Times New Roman" w:hint="eastAsia"/>
          <w:color w:val="000000" w:themeColor="text1"/>
          <w:spacing w:val="8"/>
          <w:sz w:val="21"/>
          <w:szCs w:val="24"/>
        </w:rPr>
        <w:t xml:space="preserve">令和　</w:t>
      </w:r>
      <w:r>
        <w:rPr>
          <w:rFonts w:ascii="ＭＳ 明朝" w:eastAsia="ＭＳ 明朝" w:hAnsi="Century" w:cs="Times New Roman"/>
          <w:color w:val="000000" w:themeColor="text1"/>
          <w:spacing w:val="8"/>
          <w:sz w:val="21"/>
          <w:szCs w:val="24"/>
        </w:rPr>
        <w:t xml:space="preserve">　年　　</w:t>
      </w:r>
      <w:r>
        <w:rPr>
          <w:rFonts w:ascii="ＭＳ 明朝" w:eastAsia="ＭＳ 明朝" w:hAnsi="Century" w:cs="Times New Roman" w:hint="eastAsia"/>
          <w:color w:val="000000" w:themeColor="text1"/>
          <w:spacing w:val="8"/>
          <w:sz w:val="21"/>
          <w:szCs w:val="24"/>
        </w:rPr>
        <w:t xml:space="preserve">月　</w:t>
      </w:r>
      <w:r>
        <w:rPr>
          <w:rFonts w:ascii="ＭＳ 明朝" w:eastAsia="ＭＳ 明朝" w:hAnsi="Century" w:cs="Times New Roman"/>
          <w:color w:val="000000" w:themeColor="text1"/>
          <w:spacing w:val="8"/>
          <w:sz w:val="21"/>
          <w:szCs w:val="24"/>
        </w:rPr>
        <w:t xml:space="preserve">　</w:t>
      </w:r>
      <w:r>
        <w:rPr>
          <w:rFonts w:ascii="ＭＳ 明朝" w:eastAsia="ＭＳ 明朝" w:hAnsi="Century" w:cs="Times New Roman" w:hint="eastAsia"/>
          <w:color w:val="000000" w:themeColor="text1"/>
          <w:spacing w:val="8"/>
          <w:sz w:val="21"/>
          <w:szCs w:val="24"/>
        </w:rPr>
        <w:t xml:space="preserve">日 ～ 令和　</w:t>
      </w:r>
      <w:r>
        <w:rPr>
          <w:rFonts w:ascii="ＭＳ 明朝" w:eastAsia="ＭＳ 明朝" w:hAnsi="Century" w:cs="Times New Roman"/>
          <w:color w:val="000000" w:themeColor="text1"/>
          <w:spacing w:val="8"/>
          <w:sz w:val="21"/>
          <w:szCs w:val="24"/>
        </w:rPr>
        <w:t xml:space="preserve">　年</w:t>
      </w:r>
      <w:r>
        <w:rPr>
          <w:rFonts w:ascii="ＭＳ 明朝" w:eastAsia="ＭＳ 明朝" w:hAnsi="Century" w:cs="Times New Roman" w:hint="eastAsia"/>
          <w:color w:val="000000" w:themeColor="text1"/>
          <w:spacing w:val="8"/>
          <w:sz w:val="21"/>
          <w:szCs w:val="24"/>
        </w:rPr>
        <w:t xml:space="preserve">　</w:t>
      </w:r>
      <w:r>
        <w:rPr>
          <w:rFonts w:ascii="ＭＳ 明朝" w:eastAsia="ＭＳ 明朝" w:hAnsi="Century" w:cs="Times New Roman"/>
          <w:color w:val="000000" w:themeColor="text1"/>
          <w:spacing w:val="8"/>
          <w:sz w:val="21"/>
          <w:szCs w:val="24"/>
        </w:rPr>
        <w:t xml:space="preserve">　月</w:t>
      </w:r>
      <w:r>
        <w:rPr>
          <w:rFonts w:ascii="ＭＳ 明朝" w:eastAsia="ＭＳ 明朝" w:hAnsi="Century" w:cs="Times New Roman" w:hint="eastAsia"/>
          <w:color w:val="000000" w:themeColor="text1"/>
          <w:spacing w:val="8"/>
          <w:sz w:val="21"/>
          <w:szCs w:val="24"/>
        </w:rPr>
        <w:t xml:space="preserve">　</w:t>
      </w:r>
      <w:r>
        <w:rPr>
          <w:rFonts w:ascii="ＭＳ 明朝" w:eastAsia="ＭＳ 明朝" w:hAnsi="Century" w:cs="Times New Roman"/>
          <w:color w:val="000000" w:themeColor="text1"/>
          <w:spacing w:val="8"/>
          <w:sz w:val="21"/>
          <w:szCs w:val="24"/>
        </w:rPr>
        <w:t xml:space="preserve">　日</w:t>
      </w:r>
    </w:p>
    <w:p w14:paraId="17280A95" w14:textId="77777777" w:rsidR="00164AC2" w:rsidRDefault="00164AC2">
      <w:pPr>
        <w:rPr>
          <w:rFonts w:ascii="ＭＳ 明朝" w:eastAsia="ＭＳ 明朝" w:hAnsi="Century" w:cs="Times New Roman"/>
          <w:color w:val="000000" w:themeColor="text1"/>
          <w:spacing w:val="8"/>
          <w:sz w:val="21"/>
          <w:szCs w:val="24"/>
        </w:rPr>
      </w:pPr>
    </w:p>
    <w:p w14:paraId="17280A96" w14:textId="4C73CDF9" w:rsidR="00164AC2" w:rsidRDefault="007259F1">
      <w:pPr>
        <w:spacing w:after="120"/>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４</w:t>
      </w:r>
      <w:r w:rsidR="000D00E5">
        <w:rPr>
          <w:rFonts w:ascii="ＭＳ 明朝" w:eastAsia="ＭＳ 明朝" w:hAnsi="Century" w:cs="Times New Roman" w:hint="eastAsia"/>
          <w:color w:val="000000" w:themeColor="text1"/>
          <w:spacing w:val="8"/>
          <w:sz w:val="21"/>
          <w:szCs w:val="24"/>
        </w:rPr>
        <w:t xml:space="preserve">　変更内容</w:t>
      </w:r>
    </w:p>
    <w:tbl>
      <w:tblPr>
        <w:tblStyle w:val="36"/>
        <w:tblW w:w="9095" w:type="dxa"/>
        <w:tblInd w:w="534" w:type="dxa"/>
        <w:tblLayout w:type="fixed"/>
        <w:tblLook w:val="04A0" w:firstRow="1" w:lastRow="0" w:firstColumn="1" w:lastColumn="0" w:noHBand="0" w:noVBand="1"/>
      </w:tblPr>
      <w:tblGrid>
        <w:gridCol w:w="2206"/>
        <w:gridCol w:w="2315"/>
        <w:gridCol w:w="2315"/>
        <w:gridCol w:w="2259"/>
      </w:tblGrid>
      <w:tr w:rsidR="00164AC2" w14:paraId="17280A9B" w14:textId="77777777">
        <w:tc>
          <w:tcPr>
            <w:tcW w:w="2206" w:type="dxa"/>
            <w:vAlign w:val="center"/>
          </w:tcPr>
          <w:p w14:paraId="17280A97" w14:textId="77777777" w:rsidR="00164AC2" w:rsidRDefault="000D00E5">
            <w:pPr>
              <w:jc w:val="center"/>
              <w:rPr>
                <w:rFonts w:ascii="ＭＳ 明朝"/>
                <w:color w:val="000000" w:themeColor="text1"/>
                <w:kern w:val="0"/>
                <w:sz w:val="21"/>
                <w:szCs w:val="24"/>
              </w:rPr>
            </w:pPr>
            <w:r>
              <w:rPr>
                <w:rFonts w:ascii="ＭＳ 明朝" w:hint="eastAsia"/>
                <w:color w:val="000000" w:themeColor="text1"/>
                <w:kern w:val="0"/>
                <w:sz w:val="21"/>
                <w:szCs w:val="24"/>
              </w:rPr>
              <w:t>変更内容</w:t>
            </w:r>
          </w:p>
        </w:tc>
        <w:tc>
          <w:tcPr>
            <w:tcW w:w="2315" w:type="dxa"/>
            <w:vAlign w:val="center"/>
          </w:tcPr>
          <w:p w14:paraId="17280A98" w14:textId="77777777" w:rsidR="00164AC2" w:rsidRDefault="000D00E5">
            <w:pPr>
              <w:jc w:val="center"/>
              <w:rPr>
                <w:rFonts w:ascii="ＭＳ 明朝"/>
                <w:color w:val="000000" w:themeColor="text1"/>
                <w:kern w:val="0"/>
                <w:sz w:val="21"/>
                <w:szCs w:val="24"/>
              </w:rPr>
            </w:pPr>
            <w:r>
              <w:rPr>
                <w:rFonts w:ascii="ＭＳ 明朝" w:hint="eastAsia"/>
                <w:color w:val="000000" w:themeColor="text1"/>
                <w:kern w:val="0"/>
                <w:sz w:val="21"/>
                <w:szCs w:val="24"/>
              </w:rPr>
              <w:t>変更前</w:t>
            </w:r>
          </w:p>
        </w:tc>
        <w:tc>
          <w:tcPr>
            <w:tcW w:w="2315" w:type="dxa"/>
            <w:vAlign w:val="center"/>
          </w:tcPr>
          <w:p w14:paraId="17280A99" w14:textId="77777777" w:rsidR="00164AC2" w:rsidRDefault="000D00E5">
            <w:pPr>
              <w:jc w:val="center"/>
              <w:rPr>
                <w:rFonts w:ascii="ＭＳ 明朝"/>
                <w:color w:val="000000" w:themeColor="text1"/>
                <w:kern w:val="0"/>
                <w:sz w:val="21"/>
                <w:szCs w:val="24"/>
              </w:rPr>
            </w:pPr>
            <w:r>
              <w:rPr>
                <w:rFonts w:ascii="ＭＳ 明朝" w:hint="eastAsia"/>
                <w:color w:val="000000" w:themeColor="text1"/>
                <w:kern w:val="0"/>
                <w:sz w:val="21"/>
                <w:szCs w:val="24"/>
              </w:rPr>
              <w:t>変更後</w:t>
            </w:r>
          </w:p>
        </w:tc>
        <w:tc>
          <w:tcPr>
            <w:tcW w:w="2259" w:type="dxa"/>
            <w:vAlign w:val="center"/>
          </w:tcPr>
          <w:p w14:paraId="17280A9A" w14:textId="77777777" w:rsidR="00164AC2" w:rsidRDefault="000D00E5">
            <w:pPr>
              <w:jc w:val="center"/>
              <w:rPr>
                <w:rFonts w:ascii="ＭＳ 明朝"/>
                <w:color w:val="000000" w:themeColor="text1"/>
                <w:kern w:val="0"/>
                <w:sz w:val="21"/>
                <w:szCs w:val="24"/>
              </w:rPr>
            </w:pPr>
            <w:r>
              <w:rPr>
                <w:rFonts w:ascii="ＭＳ 明朝" w:hint="eastAsia"/>
                <w:color w:val="000000" w:themeColor="text1"/>
                <w:kern w:val="0"/>
                <w:sz w:val="21"/>
                <w:szCs w:val="24"/>
              </w:rPr>
              <w:t>変更理由</w:t>
            </w:r>
          </w:p>
        </w:tc>
      </w:tr>
      <w:tr w:rsidR="00164AC2" w14:paraId="17280AA0" w14:textId="77777777">
        <w:trPr>
          <w:trHeight w:val="735"/>
        </w:trPr>
        <w:tc>
          <w:tcPr>
            <w:tcW w:w="2206" w:type="dxa"/>
          </w:tcPr>
          <w:p w14:paraId="17280A9C" w14:textId="77777777" w:rsidR="00164AC2" w:rsidRDefault="00164AC2">
            <w:pPr>
              <w:rPr>
                <w:rFonts w:ascii="ＭＳ 明朝"/>
                <w:color w:val="000000" w:themeColor="text1"/>
                <w:kern w:val="0"/>
                <w:sz w:val="21"/>
                <w:szCs w:val="24"/>
              </w:rPr>
            </w:pPr>
          </w:p>
        </w:tc>
        <w:tc>
          <w:tcPr>
            <w:tcW w:w="2315" w:type="dxa"/>
          </w:tcPr>
          <w:p w14:paraId="17280A9D" w14:textId="77777777" w:rsidR="00164AC2" w:rsidRDefault="00164AC2">
            <w:pPr>
              <w:rPr>
                <w:rFonts w:ascii="ＭＳ 明朝"/>
                <w:color w:val="000000" w:themeColor="text1"/>
                <w:kern w:val="0"/>
                <w:sz w:val="21"/>
                <w:szCs w:val="24"/>
              </w:rPr>
            </w:pPr>
          </w:p>
        </w:tc>
        <w:tc>
          <w:tcPr>
            <w:tcW w:w="2315" w:type="dxa"/>
          </w:tcPr>
          <w:p w14:paraId="17280A9E" w14:textId="77777777" w:rsidR="00164AC2" w:rsidRDefault="00164AC2">
            <w:pPr>
              <w:rPr>
                <w:rFonts w:ascii="ＭＳ 明朝"/>
                <w:color w:val="000000" w:themeColor="text1"/>
                <w:kern w:val="0"/>
                <w:sz w:val="21"/>
                <w:szCs w:val="24"/>
              </w:rPr>
            </w:pPr>
          </w:p>
        </w:tc>
        <w:tc>
          <w:tcPr>
            <w:tcW w:w="2259" w:type="dxa"/>
          </w:tcPr>
          <w:p w14:paraId="17280A9F" w14:textId="77777777" w:rsidR="00164AC2" w:rsidRDefault="00164AC2">
            <w:pPr>
              <w:rPr>
                <w:rFonts w:ascii="ＭＳ 明朝"/>
                <w:color w:val="000000" w:themeColor="text1"/>
                <w:kern w:val="0"/>
                <w:sz w:val="21"/>
                <w:szCs w:val="24"/>
              </w:rPr>
            </w:pPr>
          </w:p>
        </w:tc>
      </w:tr>
      <w:tr w:rsidR="00164AC2" w14:paraId="17280AA5" w14:textId="77777777">
        <w:trPr>
          <w:trHeight w:val="831"/>
        </w:trPr>
        <w:tc>
          <w:tcPr>
            <w:tcW w:w="2206" w:type="dxa"/>
          </w:tcPr>
          <w:p w14:paraId="17280AA1" w14:textId="77777777" w:rsidR="00164AC2" w:rsidRDefault="00164AC2">
            <w:pPr>
              <w:rPr>
                <w:rFonts w:ascii="ＭＳ 明朝"/>
                <w:color w:val="000000" w:themeColor="text1"/>
                <w:kern w:val="0"/>
                <w:sz w:val="21"/>
                <w:szCs w:val="24"/>
              </w:rPr>
            </w:pPr>
          </w:p>
        </w:tc>
        <w:tc>
          <w:tcPr>
            <w:tcW w:w="2315" w:type="dxa"/>
          </w:tcPr>
          <w:p w14:paraId="17280AA2" w14:textId="77777777" w:rsidR="00164AC2" w:rsidRDefault="00164AC2">
            <w:pPr>
              <w:rPr>
                <w:rFonts w:ascii="ＭＳ 明朝"/>
                <w:color w:val="000000" w:themeColor="text1"/>
                <w:kern w:val="0"/>
                <w:sz w:val="21"/>
                <w:szCs w:val="24"/>
              </w:rPr>
            </w:pPr>
          </w:p>
        </w:tc>
        <w:tc>
          <w:tcPr>
            <w:tcW w:w="2315" w:type="dxa"/>
          </w:tcPr>
          <w:p w14:paraId="17280AA3" w14:textId="77777777" w:rsidR="00164AC2" w:rsidRDefault="00164AC2">
            <w:pPr>
              <w:rPr>
                <w:rFonts w:ascii="ＭＳ 明朝"/>
                <w:color w:val="000000" w:themeColor="text1"/>
                <w:kern w:val="0"/>
                <w:sz w:val="21"/>
                <w:szCs w:val="24"/>
              </w:rPr>
            </w:pPr>
          </w:p>
        </w:tc>
        <w:tc>
          <w:tcPr>
            <w:tcW w:w="2259" w:type="dxa"/>
          </w:tcPr>
          <w:p w14:paraId="17280AA4" w14:textId="77777777" w:rsidR="00164AC2" w:rsidRDefault="00164AC2">
            <w:pPr>
              <w:rPr>
                <w:rFonts w:ascii="ＭＳ 明朝"/>
                <w:color w:val="000000" w:themeColor="text1"/>
                <w:kern w:val="0"/>
                <w:sz w:val="21"/>
                <w:szCs w:val="24"/>
              </w:rPr>
            </w:pPr>
          </w:p>
        </w:tc>
      </w:tr>
    </w:tbl>
    <w:p w14:paraId="17280AA6" w14:textId="77777777" w:rsidR="00164AC2" w:rsidRDefault="00164AC2">
      <w:pPr>
        <w:rPr>
          <w:rFonts w:ascii="ＭＳ 明朝" w:eastAsia="ＭＳ 明朝" w:hAnsi="Century" w:cs="Times New Roman"/>
          <w:b/>
          <w:i/>
          <w:color w:val="000000" w:themeColor="text1"/>
          <w:sz w:val="21"/>
          <w:szCs w:val="24"/>
        </w:rPr>
      </w:pPr>
    </w:p>
    <w:p w14:paraId="17280AA7" w14:textId="77777777" w:rsidR="00164AC2" w:rsidRDefault="000D00E5">
      <w:pPr>
        <w:ind w:leftChars="200" w:left="48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担当者の変更の場合は、</w:t>
      </w:r>
      <w:r>
        <w:rPr>
          <w:rFonts w:ascii="ＭＳ 明朝" w:eastAsia="ＭＳ 明朝" w:hAnsi="Century" w:cs="Times New Roman"/>
          <w:color w:val="000000" w:themeColor="text1"/>
          <w:sz w:val="21"/>
          <w:szCs w:val="24"/>
        </w:rPr>
        <w:t>下表に</w:t>
      </w:r>
      <w:r>
        <w:rPr>
          <w:rFonts w:ascii="ＭＳ 明朝" w:eastAsia="ＭＳ 明朝" w:hAnsi="Century" w:cs="Times New Roman" w:hint="eastAsia"/>
          <w:color w:val="000000" w:themeColor="text1"/>
          <w:sz w:val="21"/>
          <w:szCs w:val="24"/>
        </w:rPr>
        <w:t>記入してください</w:t>
      </w:r>
      <w:r>
        <w:rPr>
          <w:rFonts w:ascii="ＭＳ 明朝" w:eastAsia="ＭＳ 明朝" w:hAnsi="Century" w:cs="Times New Roman"/>
          <w:color w:val="000000" w:themeColor="text1"/>
          <w:sz w:val="21"/>
          <w:szCs w:val="24"/>
        </w:rPr>
        <w:t>。</w:t>
      </w:r>
    </w:p>
    <w:tbl>
      <w:tblPr>
        <w:tblStyle w:val="36"/>
        <w:tblpPr w:leftFromText="142" w:rightFromText="142" w:vertAnchor="text" w:horzAnchor="margin" w:tblpX="500" w:tblpY="143"/>
        <w:tblW w:w="932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17"/>
        <w:gridCol w:w="1701"/>
        <w:gridCol w:w="1843"/>
        <w:gridCol w:w="1701"/>
        <w:gridCol w:w="3260"/>
      </w:tblGrid>
      <w:tr w:rsidR="00164AC2" w14:paraId="17280AAD" w14:textId="77777777">
        <w:trPr>
          <w:trHeight w:val="558"/>
        </w:trPr>
        <w:tc>
          <w:tcPr>
            <w:tcW w:w="817" w:type="dxa"/>
            <w:tcBorders>
              <w:top w:val="single" w:sz="4" w:space="0" w:color="auto"/>
              <w:left w:val="single" w:sz="4" w:space="0" w:color="auto"/>
              <w:bottom w:val="single" w:sz="4" w:space="0" w:color="auto"/>
              <w:right w:val="single" w:sz="4" w:space="0" w:color="auto"/>
            </w:tcBorders>
            <w:vAlign w:val="center"/>
          </w:tcPr>
          <w:p w14:paraId="17280AA8" w14:textId="77777777" w:rsidR="00164AC2" w:rsidRDefault="000D00E5">
            <w:pPr>
              <w:jc w:val="center"/>
              <w:rPr>
                <w:rFonts w:ascii="ＭＳ 明朝"/>
                <w:color w:val="000000" w:themeColor="text1"/>
                <w:kern w:val="0"/>
                <w:sz w:val="21"/>
                <w:szCs w:val="24"/>
              </w:rPr>
            </w:pPr>
            <w:r>
              <w:rPr>
                <w:rFonts w:ascii="ＭＳ 明朝" w:hint="eastAsia"/>
                <w:color w:val="000000" w:themeColor="text1"/>
                <w:kern w:val="0"/>
                <w:sz w:val="21"/>
                <w:szCs w:val="24"/>
              </w:rPr>
              <w:t>区分</w:t>
            </w:r>
          </w:p>
        </w:tc>
        <w:tc>
          <w:tcPr>
            <w:tcW w:w="1701" w:type="dxa"/>
            <w:tcBorders>
              <w:top w:val="single" w:sz="4" w:space="0" w:color="auto"/>
              <w:left w:val="single" w:sz="4" w:space="0" w:color="auto"/>
              <w:bottom w:val="single" w:sz="4" w:space="0" w:color="auto"/>
              <w:right w:val="single" w:sz="4" w:space="0" w:color="auto"/>
            </w:tcBorders>
            <w:vAlign w:val="center"/>
          </w:tcPr>
          <w:p w14:paraId="17280AA9" w14:textId="77777777" w:rsidR="00164AC2" w:rsidRDefault="000D00E5">
            <w:pPr>
              <w:jc w:val="center"/>
              <w:rPr>
                <w:rFonts w:ascii="ＭＳ 明朝"/>
                <w:color w:val="000000" w:themeColor="text1"/>
                <w:kern w:val="0"/>
                <w:sz w:val="21"/>
                <w:szCs w:val="24"/>
              </w:rPr>
            </w:pPr>
            <w:r>
              <w:rPr>
                <w:rFonts w:ascii="ＭＳ 明朝"/>
                <w:color w:val="000000" w:themeColor="text1"/>
                <w:kern w:val="0"/>
                <w:sz w:val="21"/>
                <w:szCs w:val="24"/>
              </w:rPr>
              <w:t>企業等名</w:t>
            </w:r>
          </w:p>
        </w:tc>
        <w:tc>
          <w:tcPr>
            <w:tcW w:w="1843" w:type="dxa"/>
            <w:tcBorders>
              <w:top w:val="single" w:sz="4" w:space="0" w:color="auto"/>
              <w:left w:val="single" w:sz="4" w:space="0" w:color="auto"/>
              <w:bottom w:val="single" w:sz="4" w:space="0" w:color="auto"/>
              <w:right w:val="single" w:sz="4" w:space="0" w:color="auto"/>
            </w:tcBorders>
            <w:vAlign w:val="center"/>
          </w:tcPr>
          <w:p w14:paraId="17280AAA" w14:textId="77777777" w:rsidR="00164AC2" w:rsidRDefault="000D00E5">
            <w:pPr>
              <w:jc w:val="center"/>
              <w:rPr>
                <w:rFonts w:ascii="ＭＳ 明朝"/>
                <w:color w:val="000000" w:themeColor="text1"/>
                <w:kern w:val="0"/>
                <w:sz w:val="21"/>
                <w:szCs w:val="24"/>
              </w:rPr>
            </w:pPr>
            <w:r>
              <w:rPr>
                <w:rFonts w:ascii="ＭＳ 明朝" w:hint="eastAsia"/>
                <w:color w:val="000000" w:themeColor="text1"/>
                <w:kern w:val="0"/>
                <w:sz w:val="21"/>
                <w:szCs w:val="24"/>
              </w:rPr>
              <w:t>所属・役職名</w:t>
            </w:r>
          </w:p>
        </w:tc>
        <w:tc>
          <w:tcPr>
            <w:tcW w:w="1701" w:type="dxa"/>
            <w:tcBorders>
              <w:top w:val="single" w:sz="4" w:space="0" w:color="auto"/>
              <w:left w:val="single" w:sz="4" w:space="0" w:color="auto"/>
              <w:bottom w:val="single" w:sz="4" w:space="0" w:color="auto"/>
              <w:right w:val="single" w:sz="4" w:space="0" w:color="auto"/>
            </w:tcBorders>
            <w:vAlign w:val="center"/>
          </w:tcPr>
          <w:p w14:paraId="17280AAB" w14:textId="77777777" w:rsidR="00164AC2" w:rsidRDefault="000D00E5">
            <w:pPr>
              <w:jc w:val="center"/>
              <w:rPr>
                <w:rFonts w:ascii="ＭＳ 明朝"/>
                <w:color w:val="000000" w:themeColor="text1"/>
                <w:kern w:val="0"/>
                <w:sz w:val="21"/>
                <w:szCs w:val="24"/>
              </w:rPr>
            </w:pPr>
            <w:r>
              <w:rPr>
                <w:rFonts w:ascii="ＭＳ 明朝" w:hint="eastAsia"/>
                <w:color w:val="000000" w:themeColor="text1"/>
                <w:kern w:val="0"/>
                <w:sz w:val="21"/>
                <w:szCs w:val="24"/>
              </w:rPr>
              <w:t>氏　名</w:t>
            </w:r>
          </w:p>
        </w:tc>
        <w:tc>
          <w:tcPr>
            <w:tcW w:w="3260" w:type="dxa"/>
            <w:tcBorders>
              <w:top w:val="single" w:sz="4" w:space="0" w:color="auto"/>
              <w:left w:val="single" w:sz="4" w:space="0" w:color="auto"/>
              <w:bottom w:val="single" w:sz="4" w:space="0" w:color="auto"/>
              <w:right w:val="single" w:sz="4" w:space="0" w:color="auto"/>
            </w:tcBorders>
            <w:vAlign w:val="center"/>
          </w:tcPr>
          <w:p w14:paraId="17280AAC" w14:textId="77777777" w:rsidR="00164AC2" w:rsidRDefault="000D00E5">
            <w:pPr>
              <w:jc w:val="center"/>
              <w:rPr>
                <w:rFonts w:ascii="ＭＳ 明朝"/>
                <w:color w:val="000000" w:themeColor="text1"/>
                <w:kern w:val="0"/>
                <w:sz w:val="21"/>
                <w:szCs w:val="24"/>
              </w:rPr>
            </w:pPr>
            <w:r>
              <w:rPr>
                <w:rFonts w:ascii="ＭＳ 明朝" w:hint="eastAsia"/>
                <w:color w:val="000000" w:themeColor="text1"/>
                <w:kern w:val="0"/>
                <w:sz w:val="21"/>
                <w:szCs w:val="24"/>
              </w:rPr>
              <w:t>役割分担</w:t>
            </w:r>
          </w:p>
        </w:tc>
      </w:tr>
      <w:tr w:rsidR="00164AC2" w14:paraId="17280AB3" w14:textId="77777777">
        <w:trPr>
          <w:trHeight w:val="418"/>
        </w:trPr>
        <w:tc>
          <w:tcPr>
            <w:tcW w:w="817" w:type="dxa"/>
            <w:tcBorders>
              <w:top w:val="single" w:sz="4" w:space="0" w:color="auto"/>
              <w:left w:val="single" w:sz="4" w:space="0" w:color="auto"/>
              <w:bottom w:val="single" w:sz="4" w:space="0" w:color="auto"/>
              <w:right w:val="single" w:sz="4" w:space="0" w:color="auto"/>
            </w:tcBorders>
          </w:tcPr>
          <w:p w14:paraId="17280AAE" w14:textId="77777777" w:rsidR="00164AC2" w:rsidRDefault="00164AC2">
            <w:pPr>
              <w:rPr>
                <w:rFonts w:ascii="ＭＳ 明朝"/>
                <w:color w:val="000000" w:themeColor="text1"/>
                <w:kern w:val="0"/>
                <w:sz w:val="21"/>
                <w:szCs w:val="24"/>
              </w:rPr>
            </w:pPr>
          </w:p>
        </w:tc>
        <w:tc>
          <w:tcPr>
            <w:tcW w:w="1701" w:type="dxa"/>
            <w:tcBorders>
              <w:top w:val="single" w:sz="4" w:space="0" w:color="auto"/>
              <w:left w:val="single" w:sz="4" w:space="0" w:color="auto"/>
              <w:bottom w:val="single" w:sz="4" w:space="0" w:color="auto"/>
              <w:right w:val="single" w:sz="4" w:space="0" w:color="auto"/>
            </w:tcBorders>
          </w:tcPr>
          <w:p w14:paraId="17280AAF" w14:textId="77777777" w:rsidR="00164AC2" w:rsidRDefault="00164AC2">
            <w:pPr>
              <w:rPr>
                <w:rFonts w:ascii="ＭＳ 明朝"/>
                <w:color w:val="000000" w:themeColor="text1"/>
                <w:kern w:val="0"/>
                <w:sz w:val="21"/>
                <w:szCs w:val="24"/>
              </w:rPr>
            </w:pPr>
          </w:p>
        </w:tc>
        <w:tc>
          <w:tcPr>
            <w:tcW w:w="1843" w:type="dxa"/>
            <w:tcBorders>
              <w:top w:val="single" w:sz="4" w:space="0" w:color="auto"/>
              <w:left w:val="single" w:sz="4" w:space="0" w:color="auto"/>
              <w:bottom w:val="single" w:sz="4" w:space="0" w:color="auto"/>
              <w:right w:val="single" w:sz="4" w:space="0" w:color="auto"/>
            </w:tcBorders>
          </w:tcPr>
          <w:p w14:paraId="17280AB0" w14:textId="77777777" w:rsidR="00164AC2" w:rsidRDefault="00164AC2">
            <w:pPr>
              <w:rPr>
                <w:rFonts w:ascii="ＭＳ 明朝"/>
                <w:color w:val="000000" w:themeColor="text1"/>
                <w:kern w:val="0"/>
                <w:sz w:val="21"/>
                <w:szCs w:val="24"/>
              </w:rPr>
            </w:pPr>
          </w:p>
        </w:tc>
        <w:tc>
          <w:tcPr>
            <w:tcW w:w="1701" w:type="dxa"/>
            <w:tcBorders>
              <w:top w:val="single" w:sz="4" w:space="0" w:color="auto"/>
              <w:left w:val="single" w:sz="4" w:space="0" w:color="auto"/>
              <w:bottom w:val="single" w:sz="4" w:space="0" w:color="auto"/>
              <w:right w:val="single" w:sz="4" w:space="0" w:color="auto"/>
            </w:tcBorders>
          </w:tcPr>
          <w:p w14:paraId="17280AB1" w14:textId="77777777" w:rsidR="00164AC2" w:rsidRDefault="00164AC2">
            <w:pPr>
              <w:rPr>
                <w:rFonts w:ascii="ＭＳ 明朝"/>
                <w:color w:val="000000" w:themeColor="text1"/>
                <w:kern w:val="0"/>
                <w:sz w:val="21"/>
                <w:szCs w:val="24"/>
              </w:rPr>
            </w:pPr>
          </w:p>
        </w:tc>
        <w:tc>
          <w:tcPr>
            <w:tcW w:w="3260" w:type="dxa"/>
            <w:tcBorders>
              <w:top w:val="single" w:sz="4" w:space="0" w:color="auto"/>
              <w:left w:val="single" w:sz="4" w:space="0" w:color="auto"/>
              <w:bottom w:val="single" w:sz="4" w:space="0" w:color="auto"/>
              <w:right w:val="single" w:sz="4" w:space="0" w:color="auto"/>
            </w:tcBorders>
          </w:tcPr>
          <w:p w14:paraId="17280AB2" w14:textId="77777777" w:rsidR="00164AC2" w:rsidRDefault="00164AC2">
            <w:pPr>
              <w:rPr>
                <w:rFonts w:ascii="ＭＳ 明朝"/>
                <w:color w:val="000000" w:themeColor="text1"/>
                <w:kern w:val="0"/>
                <w:sz w:val="21"/>
                <w:szCs w:val="24"/>
              </w:rPr>
            </w:pPr>
          </w:p>
        </w:tc>
      </w:tr>
      <w:tr w:rsidR="00164AC2" w14:paraId="17280AB9" w14:textId="77777777">
        <w:trPr>
          <w:trHeight w:val="407"/>
        </w:trPr>
        <w:tc>
          <w:tcPr>
            <w:tcW w:w="817" w:type="dxa"/>
            <w:tcBorders>
              <w:top w:val="single" w:sz="4" w:space="0" w:color="auto"/>
              <w:left w:val="single" w:sz="4" w:space="0" w:color="auto"/>
              <w:bottom w:val="single" w:sz="4" w:space="0" w:color="auto"/>
              <w:right w:val="single" w:sz="4" w:space="0" w:color="auto"/>
            </w:tcBorders>
          </w:tcPr>
          <w:p w14:paraId="17280AB4" w14:textId="77777777" w:rsidR="00164AC2" w:rsidRDefault="00164AC2">
            <w:pPr>
              <w:rPr>
                <w:rFonts w:ascii="ＭＳ 明朝"/>
                <w:color w:val="000000" w:themeColor="text1"/>
                <w:kern w:val="0"/>
                <w:sz w:val="21"/>
                <w:szCs w:val="24"/>
              </w:rPr>
            </w:pPr>
          </w:p>
        </w:tc>
        <w:tc>
          <w:tcPr>
            <w:tcW w:w="1701" w:type="dxa"/>
            <w:tcBorders>
              <w:top w:val="single" w:sz="4" w:space="0" w:color="auto"/>
              <w:left w:val="single" w:sz="4" w:space="0" w:color="auto"/>
              <w:bottom w:val="single" w:sz="4" w:space="0" w:color="auto"/>
              <w:right w:val="single" w:sz="4" w:space="0" w:color="auto"/>
            </w:tcBorders>
          </w:tcPr>
          <w:p w14:paraId="17280AB5" w14:textId="77777777" w:rsidR="00164AC2" w:rsidRDefault="00164AC2">
            <w:pPr>
              <w:rPr>
                <w:rFonts w:ascii="ＭＳ 明朝"/>
                <w:color w:val="000000" w:themeColor="text1"/>
                <w:kern w:val="0"/>
                <w:sz w:val="21"/>
                <w:szCs w:val="24"/>
              </w:rPr>
            </w:pPr>
          </w:p>
        </w:tc>
        <w:tc>
          <w:tcPr>
            <w:tcW w:w="1843" w:type="dxa"/>
            <w:tcBorders>
              <w:top w:val="single" w:sz="4" w:space="0" w:color="auto"/>
              <w:left w:val="single" w:sz="4" w:space="0" w:color="auto"/>
              <w:bottom w:val="single" w:sz="4" w:space="0" w:color="auto"/>
              <w:right w:val="single" w:sz="4" w:space="0" w:color="auto"/>
            </w:tcBorders>
          </w:tcPr>
          <w:p w14:paraId="17280AB6" w14:textId="77777777" w:rsidR="00164AC2" w:rsidRDefault="00164AC2">
            <w:pPr>
              <w:rPr>
                <w:rFonts w:ascii="ＭＳ 明朝"/>
                <w:color w:val="000000" w:themeColor="text1"/>
                <w:kern w:val="0"/>
                <w:sz w:val="21"/>
                <w:szCs w:val="24"/>
              </w:rPr>
            </w:pPr>
          </w:p>
        </w:tc>
        <w:tc>
          <w:tcPr>
            <w:tcW w:w="1701" w:type="dxa"/>
            <w:tcBorders>
              <w:top w:val="single" w:sz="4" w:space="0" w:color="auto"/>
              <w:left w:val="single" w:sz="4" w:space="0" w:color="auto"/>
              <w:bottom w:val="single" w:sz="4" w:space="0" w:color="auto"/>
              <w:right w:val="single" w:sz="4" w:space="0" w:color="auto"/>
            </w:tcBorders>
          </w:tcPr>
          <w:p w14:paraId="17280AB7" w14:textId="77777777" w:rsidR="00164AC2" w:rsidRDefault="00164AC2">
            <w:pPr>
              <w:rPr>
                <w:rFonts w:ascii="ＭＳ 明朝"/>
                <w:color w:val="000000" w:themeColor="text1"/>
                <w:kern w:val="0"/>
                <w:sz w:val="21"/>
                <w:szCs w:val="24"/>
              </w:rPr>
            </w:pPr>
          </w:p>
        </w:tc>
        <w:tc>
          <w:tcPr>
            <w:tcW w:w="3260" w:type="dxa"/>
            <w:tcBorders>
              <w:top w:val="single" w:sz="4" w:space="0" w:color="auto"/>
              <w:left w:val="single" w:sz="4" w:space="0" w:color="auto"/>
              <w:bottom w:val="single" w:sz="4" w:space="0" w:color="auto"/>
              <w:right w:val="single" w:sz="4" w:space="0" w:color="auto"/>
            </w:tcBorders>
          </w:tcPr>
          <w:p w14:paraId="17280AB8" w14:textId="77777777" w:rsidR="00164AC2" w:rsidRDefault="00164AC2">
            <w:pPr>
              <w:rPr>
                <w:rFonts w:ascii="ＭＳ 明朝"/>
                <w:color w:val="000000" w:themeColor="text1"/>
                <w:kern w:val="0"/>
                <w:sz w:val="21"/>
                <w:szCs w:val="24"/>
              </w:rPr>
            </w:pPr>
          </w:p>
        </w:tc>
      </w:tr>
      <w:tr w:rsidR="00164AC2" w14:paraId="17280ABF" w14:textId="77777777">
        <w:trPr>
          <w:trHeight w:val="414"/>
        </w:trPr>
        <w:tc>
          <w:tcPr>
            <w:tcW w:w="817" w:type="dxa"/>
            <w:tcBorders>
              <w:top w:val="single" w:sz="4" w:space="0" w:color="auto"/>
              <w:left w:val="single" w:sz="4" w:space="0" w:color="auto"/>
              <w:bottom w:val="single" w:sz="4" w:space="0" w:color="auto"/>
              <w:right w:val="single" w:sz="4" w:space="0" w:color="auto"/>
            </w:tcBorders>
          </w:tcPr>
          <w:p w14:paraId="17280ABA" w14:textId="77777777" w:rsidR="00164AC2" w:rsidRDefault="00164AC2">
            <w:pPr>
              <w:rPr>
                <w:rFonts w:ascii="ＭＳ 明朝"/>
                <w:color w:val="000000" w:themeColor="text1"/>
                <w:kern w:val="0"/>
                <w:sz w:val="21"/>
                <w:szCs w:val="24"/>
              </w:rPr>
            </w:pPr>
          </w:p>
        </w:tc>
        <w:tc>
          <w:tcPr>
            <w:tcW w:w="1701" w:type="dxa"/>
            <w:tcBorders>
              <w:top w:val="single" w:sz="4" w:space="0" w:color="auto"/>
              <w:left w:val="single" w:sz="4" w:space="0" w:color="auto"/>
              <w:bottom w:val="single" w:sz="4" w:space="0" w:color="auto"/>
              <w:right w:val="single" w:sz="4" w:space="0" w:color="auto"/>
            </w:tcBorders>
          </w:tcPr>
          <w:p w14:paraId="17280ABB" w14:textId="77777777" w:rsidR="00164AC2" w:rsidRDefault="00164AC2">
            <w:pPr>
              <w:rPr>
                <w:rFonts w:ascii="ＭＳ 明朝"/>
                <w:color w:val="000000" w:themeColor="text1"/>
                <w:kern w:val="0"/>
                <w:sz w:val="21"/>
                <w:szCs w:val="24"/>
              </w:rPr>
            </w:pPr>
          </w:p>
        </w:tc>
        <w:tc>
          <w:tcPr>
            <w:tcW w:w="1843" w:type="dxa"/>
            <w:tcBorders>
              <w:top w:val="single" w:sz="4" w:space="0" w:color="auto"/>
              <w:left w:val="single" w:sz="4" w:space="0" w:color="auto"/>
              <w:bottom w:val="single" w:sz="4" w:space="0" w:color="auto"/>
              <w:right w:val="single" w:sz="4" w:space="0" w:color="auto"/>
            </w:tcBorders>
          </w:tcPr>
          <w:p w14:paraId="17280ABC" w14:textId="77777777" w:rsidR="00164AC2" w:rsidRDefault="00164AC2">
            <w:pPr>
              <w:rPr>
                <w:rFonts w:ascii="ＭＳ 明朝"/>
                <w:color w:val="000000" w:themeColor="text1"/>
                <w:kern w:val="0"/>
                <w:sz w:val="21"/>
                <w:szCs w:val="24"/>
              </w:rPr>
            </w:pPr>
          </w:p>
        </w:tc>
        <w:tc>
          <w:tcPr>
            <w:tcW w:w="1701" w:type="dxa"/>
            <w:tcBorders>
              <w:top w:val="single" w:sz="4" w:space="0" w:color="auto"/>
              <w:left w:val="single" w:sz="4" w:space="0" w:color="auto"/>
              <w:bottom w:val="single" w:sz="4" w:space="0" w:color="auto"/>
              <w:right w:val="single" w:sz="4" w:space="0" w:color="auto"/>
            </w:tcBorders>
          </w:tcPr>
          <w:p w14:paraId="17280ABD" w14:textId="77777777" w:rsidR="00164AC2" w:rsidRDefault="00164AC2">
            <w:pPr>
              <w:rPr>
                <w:rFonts w:ascii="ＭＳ 明朝"/>
                <w:color w:val="000000" w:themeColor="text1"/>
                <w:kern w:val="0"/>
                <w:sz w:val="21"/>
                <w:szCs w:val="24"/>
              </w:rPr>
            </w:pPr>
          </w:p>
        </w:tc>
        <w:tc>
          <w:tcPr>
            <w:tcW w:w="3260" w:type="dxa"/>
            <w:tcBorders>
              <w:top w:val="single" w:sz="4" w:space="0" w:color="auto"/>
              <w:left w:val="single" w:sz="4" w:space="0" w:color="auto"/>
              <w:bottom w:val="single" w:sz="4" w:space="0" w:color="auto"/>
              <w:right w:val="single" w:sz="4" w:space="0" w:color="auto"/>
            </w:tcBorders>
          </w:tcPr>
          <w:p w14:paraId="17280ABE" w14:textId="77777777" w:rsidR="00164AC2" w:rsidRDefault="00164AC2">
            <w:pPr>
              <w:rPr>
                <w:rFonts w:ascii="ＭＳ 明朝"/>
                <w:color w:val="000000" w:themeColor="text1"/>
                <w:kern w:val="0"/>
                <w:sz w:val="21"/>
                <w:szCs w:val="24"/>
              </w:rPr>
            </w:pPr>
          </w:p>
        </w:tc>
      </w:tr>
    </w:tbl>
    <w:p w14:paraId="17280AC0" w14:textId="77777777" w:rsidR="00164AC2" w:rsidRDefault="000D00E5">
      <w:pP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 xml:space="preserve">　　※区分は構成メンバーの「追加・削除・変更」のいずれかを記入してください。</w:t>
      </w:r>
    </w:p>
    <w:p w14:paraId="17280AC1" w14:textId="77777777" w:rsidR="00164AC2" w:rsidRDefault="00164AC2">
      <w:pPr>
        <w:rPr>
          <w:rFonts w:ascii="ＭＳ 明朝" w:eastAsia="ＭＳ 明朝" w:hAnsi="Century" w:cs="Times New Roman"/>
          <w:color w:val="000000" w:themeColor="text1"/>
          <w:sz w:val="21"/>
          <w:szCs w:val="24"/>
        </w:rPr>
      </w:pPr>
    </w:p>
    <w:p w14:paraId="17280AC2" w14:textId="77777777" w:rsidR="00164AC2" w:rsidRDefault="000D00E5">
      <w:pP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４　変更日　　　令和　　年　　月　　日</w:t>
      </w:r>
    </w:p>
    <w:p w14:paraId="17280AC3" w14:textId="77777777" w:rsidR="00164AC2" w:rsidRDefault="00164AC2">
      <w:pPr>
        <w:jc w:val="left"/>
        <w:rPr>
          <w:rFonts w:ascii="ＭＳ 明朝" w:eastAsia="ＭＳ 明朝" w:hAnsi="ＭＳ 明朝" w:cs="Times New Roman"/>
          <w:bCs/>
          <w:color w:val="000000" w:themeColor="text1"/>
          <w:spacing w:val="8"/>
          <w:sz w:val="22"/>
          <w:szCs w:val="24"/>
        </w:rPr>
      </w:pPr>
    </w:p>
    <w:p w14:paraId="17280AC4" w14:textId="77777777" w:rsidR="00164AC2" w:rsidRDefault="000D00E5">
      <w:pPr>
        <w:jc w:val="left"/>
        <w:rPr>
          <w:rFonts w:ascii="ＭＳ 明朝" w:eastAsia="ＭＳ 明朝" w:hAnsi="ＭＳ 明朝" w:cs="Times New Roman"/>
          <w:bCs/>
          <w:color w:val="000000" w:themeColor="text1"/>
          <w:spacing w:val="8"/>
          <w:sz w:val="22"/>
          <w:szCs w:val="24"/>
        </w:rPr>
      </w:pPr>
      <w:r>
        <w:rPr>
          <w:rFonts w:ascii="ＭＳ 明朝" w:eastAsia="ＭＳ 明朝" w:hAnsi="ＭＳ 明朝" w:cs="Times New Roman"/>
          <w:bCs/>
          <w:color w:val="000000" w:themeColor="text1"/>
          <w:spacing w:val="8"/>
          <w:sz w:val="22"/>
          <w:szCs w:val="24"/>
        </w:rPr>
        <w:br w:type="page"/>
      </w:r>
    </w:p>
    <w:p w14:paraId="17280AC5" w14:textId="77777777" w:rsidR="00164AC2" w:rsidRDefault="000D00E5">
      <w:pPr>
        <w:jc w:val="left"/>
        <w:rPr>
          <w:rFonts w:ascii="ＭＳ 明朝" w:eastAsia="ＭＳ 明朝" w:hAnsi="Century" w:cs="Times New Roman"/>
          <w:b/>
          <w:i/>
          <w:color w:val="000000" w:themeColor="text1"/>
          <w:spacing w:val="8"/>
          <w:sz w:val="28"/>
          <w:szCs w:val="24"/>
          <w:u w:val="single"/>
          <w:lang w:eastAsia="zh-CN"/>
        </w:rPr>
      </w:pPr>
      <w:r>
        <w:rPr>
          <w:rFonts w:ascii="ＭＳ 明朝" w:eastAsia="ＭＳ 明朝" w:hAnsi="ＭＳ 明朝" w:cs="Times New Roman" w:hint="eastAsia"/>
          <w:bCs/>
          <w:color w:val="000000" w:themeColor="text1"/>
          <w:spacing w:val="8"/>
          <w:sz w:val="22"/>
          <w:szCs w:val="24"/>
          <w:lang w:eastAsia="zh-CN"/>
        </w:rPr>
        <w:lastRenderedPageBreak/>
        <w:t>【第３号様式３】</w:t>
      </w:r>
      <w:r>
        <w:rPr>
          <w:rFonts w:ascii="ＭＳ 明朝" w:eastAsia="ＭＳ 明朝" w:hAnsi="Century" w:cs="Times New Roman" w:hint="eastAsia"/>
          <w:color w:val="000000" w:themeColor="text1"/>
          <w:spacing w:val="8"/>
          <w:sz w:val="22"/>
          <w:szCs w:val="24"/>
          <w:lang w:eastAsia="zh-CN"/>
        </w:rPr>
        <w:t>（第９条関係）</w:t>
      </w:r>
    </w:p>
    <w:p w14:paraId="17280AC6" w14:textId="77777777" w:rsidR="00164AC2" w:rsidRDefault="00164AC2">
      <w:pPr>
        <w:jc w:val="left"/>
        <w:rPr>
          <w:rFonts w:ascii="ＭＳ 明朝" w:eastAsia="ＭＳ 明朝" w:hAnsi="Century" w:cs="Times New Roman"/>
          <w:color w:val="000000" w:themeColor="text1"/>
          <w:spacing w:val="8"/>
          <w:sz w:val="21"/>
          <w:szCs w:val="24"/>
          <w:lang w:eastAsia="zh-CN"/>
        </w:rPr>
      </w:pPr>
    </w:p>
    <w:p w14:paraId="17280AC7" w14:textId="77777777" w:rsidR="00164AC2" w:rsidRDefault="000D00E5">
      <w:pPr>
        <w:wordWrap w:val="0"/>
        <w:jc w:val="right"/>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令和　　年　　月　　日　</w:t>
      </w:r>
    </w:p>
    <w:p w14:paraId="17280AC8" w14:textId="77777777" w:rsidR="00164AC2" w:rsidRDefault="00164AC2">
      <w:pPr>
        <w:rPr>
          <w:rFonts w:ascii="ＭＳ 明朝" w:eastAsia="ＭＳ 明朝" w:hAnsi="Century" w:cs="Times New Roman"/>
          <w:color w:val="000000" w:themeColor="text1"/>
          <w:spacing w:val="8"/>
          <w:sz w:val="21"/>
          <w:szCs w:val="24"/>
        </w:rPr>
      </w:pPr>
    </w:p>
    <w:p w14:paraId="17280AC9" w14:textId="77777777" w:rsidR="00164AC2" w:rsidRDefault="000D00E5">
      <w:pPr>
        <w:ind w:firstLineChars="100" w:firstLine="226"/>
        <w:rPr>
          <w:rFonts w:ascii="ＭＳ 明朝" w:eastAsia="ＭＳ 明朝" w:hAnsi="Century" w:cs="Times New Roman"/>
          <w:color w:val="000000" w:themeColor="text1"/>
          <w:spacing w:val="8"/>
          <w:sz w:val="21"/>
          <w:szCs w:val="24"/>
          <w:lang w:eastAsia="zh-CN"/>
        </w:rPr>
      </w:pPr>
      <w:r>
        <w:rPr>
          <w:rFonts w:ascii="ＭＳ 明朝" w:eastAsia="ＭＳ 明朝" w:hAnsi="Century" w:cs="Times New Roman" w:hint="eastAsia"/>
          <w:color w:val="000000" w:themeColor="text1"/>
          <w:spacing w:val="8"/>
          <w:sz w:val="21"/>
          <w:szCs w:val="24"/>
          <w:lang w:eastAsia="zh-CN"/>
        </w:rPr>
        <w:t>公益財団法人関西文化学術研究都市推進機構</w:t>
      </w:r>
    </w:p>
    <w:p w14:paraId="17280ACA" w14:textId="77777777" w:rsidR="00164AC2" w:rsidRDefault="000D00E5">
      <w:pPr>
        <w:ind w:firstLineChars="100" w:firstLine="226"/>
        <w:rPr>
          <w:rFonts w:ascii="ＭＳ 明朝" w:eastAsia="ＭＳ 明朝" w:hAnsi="Century" w:cs="Times New Roman"/>
          <w:color w:val="000000" w:themeColor="text1"/>
          <w:spacing w:val="8"/>
          <w:sz w:val="21"/>
          <w:szCs w:val="24"/>
          <w:lang w:eastAsia="zh-CN"/>
        </w:rPr>
      </w:pPr>
      <w:r>
        <w:rPr>
          <w:rFonts w:ascii="ＭＳ 明朝" w:eastAsia="ＭＳ 明朝" w:hAnsi="Century" w:cs="Times New Roman" w:hint="eastAsia"/>
          <w:color w:val="000000" w:themeColor="text1"/>
          <w:spacing w:val="8"/>
          <w:sz w:val="21"/>
          <w:szCs w:val="24"/>
          <w:lang w:eastAsia="zh-CN"/>
        </w:rPr>
        <w:t xml:space="preserve">　理事長　堀場　厚   様</w:t>
      </w:r>
    </w:p>
    <w:p w14:paraId="17280ACB" w14:textId="77777777" w:rsidR="00164AC2" w:rsidRDefault="00164AC2">
      <w:pPr>
        <w:rPr>
          <w:rFonts w:ascii="ＭＳ 明朝" w:eastAsia="ＭＳ 明朝" w:hAnsi="Century" w:cs="Times New Roman"/>
          <w:color w:val="000000" w:themeColor="text1"/>
          <w:sz w:val="21"/>
          <w:szCs w:val="24"/>
          <w:lang w:eastAsia="zh-CN"/>
        </w:rPr>
      </w:pPr>
    </w:p>
    <w:p w14:paraId="17280ACC" w14:textId="77777777" w:rsidR="00164AC2" w:rsidRDefault="000D00E5">
      <w:pPr>
        <w:ind w:right="839"/>
        <w:jc w:val="center"/>
        <w:rPr>
          <w:rFonts w:ascii="ＭＳ 明朝" w:eastAsia="ＭＳ 明朝" w:hAnsi="Century" w:cs="Times New Roman"/>
          <w:color w:val="000000" w:themeColor="text1"/>
          <w:sz w:val="21"/>
          <w:szCs w:val="24"/>
          <w:u w:val="single"/>
          <w:lang w:eastAsia="zh-CN"/>
        </w:rPr>
      </w:pPr>
      <w:r>
        <w:rPr>
          <w:rFonts w:ascii="ＭＳ 明朝" w:eastAsia="ＭＳ 明朝" w:hAnsi="Century" w:cs="Times New Roman" w:hint="eastAsia"/>
          <w:color w:val="000000" w:themeColor="text1"/>
          <w:sz w:val="21"/>
          <w:szCs w:val="21"/>
          <w:lang w:eastAsia="zh-CN"/>
        </w:rPr>
        <w:t xml:space="preserve">　　　 所　在　地　</w:t>
      </w:r>
    </w:p>
    <w:p w14:paraId="17280ACD" w14:textId="77777777" w:rsidR="00164AC2" w:rsidRDefault="00164AC2">
      <w:pPr>
        <w:spacing w:line="200" w:lineRule="exact"/>
        <w:rPr>
          <w:rFonts w:ascii="ＭＳ 明朝" w:eastAsia="ＭＳ 明朝" w:hAnsi="Century" w:cs="Times New Roman"/>
          <w:color w:val="000000" w:themeColor="text1"/>
          <w:sz w:val="21"/>
          <w:szCs w:val="21"/>
          <w:lang w:eastAsia="zh-CN"/>
        </w:rPr>
      </w:pPr>
    </w:p>
    <w:p w14:paraId="17280ACE"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Pr>
          <w:rFonts w:ascii="ＭＳ 明朝" w:eastAsia="ＭＳ 明朝" w:hAnsi="Century" w:cs="Times New Roman" w:hint="eastAsia"/>
          <w:color w:val="000000" w:themeColor="text1"/>
          <w:sz w:val="21"/>
          <w:szCs w:val="21"/>
          <w:lang w:eastAsia="zh-CN"/>
        </w:rPr>
        <w:t>名称（法人名）</w:t>
      </w:r>
    </w:p>
    <w:p w14:paraId="17280ACF" w14:textId="77777777" w:rsidR="00164AC2" w:rsidRDefault="00164AC2">
      <w:pPr>
        <w:spacing w:line="200" w:lineRule="exact"/>
        <w:ind w:firstLineChars="2000" w:firstLine="4200"/>
        <w:rPr>
          <w:rFonts w:ascii="ＭＳ 明朝" w:eastAsia="ＭＳ 明朝" w:hAnsi="Century" w:cs="Times New Roman"/>
          <w:color w:val="000000" w:themeColor="text1"/>
          <w:sz w:val="21"/>
          <w:szCs w:val="21"/>
          <w:lang w:eastAsia="zh-CN"/>
        </w:rPr>
      </w:pPr>
    </w:p>
    <w:p w14:paraId="17280AD0"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Pr>
          <w:rFonts w:ascii="ＭＳ 明朝" w:eastAsia="ＭＳ 明朝" w:hAnsi="Century" w:cs="Times New Roman" w:hint="eastAsia"/>
          <w:color w:val="000000" w:themeColor="text1"/>
          <w:sz w:val="21"/>
          <w:szCs w:val="21"/>
          <w:lang w:eastAsia="zh-CN"/>
        </w:rPr>
        <w:t xml:space="preserve">代表者職氏名　　　　　　　　　　　　　　　　　　</w:t>
      </w:r>
    </w:p>
    <w:p w14:paraId="17280AD1" w14:textId="77777777" w:rsidR="00164AC2" w:rsidRDefault="00164AC2">
      <w:pPr>
        <w:rPr>
          <w:rFonts w:ascii="ＭＳ 明朝" w:eastAsia="ＭＳ 明朝" w:hAnsi="Century" w:cs="Times New Roman"/>
          <w:color w:val="000000" w:themeColor="text1"/>
          <w:spacing w:val="6"/>
          <w:sz w:val="21"/>
          <w:szCs w:val="24"/>
          <w:lang w:eastAsia="zh-CN"/>
        </w:rPr>
      </w:pPr>
    </w:p>
    <w:p w14:paraId="17280AD2" w14:textId="77777777" w:rsidR="00164AC2" w:rsidRDefault="00164AC2">
      <w:pPr>
        <w:rPr>
          <w:rFonts w:ascii="ＭＳ 明朝" w:eastAsia="ＭＳ 明朝" w:hAnsi="Century" w:cs="Times New Roman"/>
          <w:color w:val="000000" w:themeColor="text1"/>
          <w:spacing w:val="6"/>
          <w:sz w:val="21"/>
          <w:szCs w:val="24"/>
          <w:lang w:eastAsia="zh-CN"/>
        </w:rPr>
      </w:pPr>
    </w:p>
    <w:p w14:paraId="17280AD3" w14:textId="77777777" w:rsidR="00164AC2" w:rsidRDefault="000D00E5">
      <w:pPr>
        <w:jc w:val="center"/>
        <w:rPr>
          <w:rFonts w:ascii="ＭＳ 明朝" w:eastAsia="ＭＳ 明朝" w:hAnsi="Century" w:cs="Times New Roman"/>
          <w:color w:val="000000" w:themeColor="text1"/>
          <w:spacing w:val="6"/>
          <w:sz w:val="21"/>
          <w:szCs w:val="24"/>
        </w:rPr>
      </w:pPr>
      <w:r>
        <w:rPr>
          <w:rFonts w:ascii="ＭＳ 明朝" w:eastAsia="ＭＳ 明朝" w:hAnsi="ＭＳ 明朝" w:cs="Times New Roman" w:hint="eastAsia"/>
          <w:color w:val="000000" w:themeColor="text1"/>
          <w:spacing w:val="15"/>
          <w:szCs w:val="24"/>
        </w:rPr>
        <w:t>京都府スマートけいはんな実証促進事業補助金</w:t>
      </w:r>
      <w:r>
        <w:rPr>
          <w:rFonts w:ascii="ＭＳ 明朝" w:eastAsia="ＭＳ 明朝" w:hAnsi="Century" w:cs="Times New Roman" w:hint="eastAsia"/>
          <w:color w:val="000000" w:themeColor="text1"/>
          <w:spacing w:val="6"/>
          <w:szCs w:val="24"/>
        </w:rPr>
        <w:t>中止承認申請書</w:t>
      </w:r>
    </w:p>
    <w:p w14:paraId="17280AD4" w14:textId="77777777" w:rsidR="00164AC2" w:rsidRDefault="00164AC2">
      <w:pPr>
        <w:jc w:val="center"/>
        <w:rPr>
          <w:rFonts w:ascii="ＭＳ 明朝" w:eastAsia="ＭＳ 明朝" w:hAnsi="Century" w:cs="Times New Roman"/>
          <w:color w:val="000000" w:themeColor="text1"/>
          <w:spacing w:val="6"/>
          <w:sz w:val="21"/>
          <w:szCs w:val="24"/>
        </w:rPr>
      </w:pPr>
    </w:p>
    <w:p w14:paraId="17280AD5" w14:textId="77777777" w:rsidR="00164AC2" w:rsidRDefault="00164AC2">
      <w:pPr>
        <w:rPr>
          <w:rFonts w:ascii="ＭＳ 明朝" w:eastAsia="ＭＳ 明朝" w:hAnsi="Century" w:cs="Times New Roman"/>
          <w:color w:val="000000" w:themeColor="text1"/>
          <w:spacing w:val="6"/>
          <w:sz w:val="21"/>
          <w:szCs w:val="24"/>
        </w:rPr>
      </w:pPr>
    </w:p>
    <w:p w14:paraId="17280AD6" w14:textId="77777777" w:rsidR="00164AC2" w:rsidRDefault="00164AC2">
      <w:pPr>
        <w:rPr>
          <w:rFonts w:ascii="ＭＳ 明朝" w:eastAsia="ＭＳ 明朝" w:hAnsi="Century" w:cs="Times New Roman"/>
          <w:color w:val="000000" w:themeColor="text1"/>
          <w:spacing w:val="6"/>
          <w:sz w:val="21"/>
          <w:szCs w:val="24"/>
        </w:rPr>
      </w:pPr>
    </w:p>
    <w:p w14:paraId="17280AD7" w14:textId="77777777" w:rsidR="00164AC2" w:rsidRDefault="000D00E5">
      <w:pPr>
        <w:ind w:firstLineChars="100" w:firstLine="210"/>
        <w:rPr>
          <w:rFonts w:ascii="ＭＳ 明朝" w:eastAsia="ＭＳ 明朝" w:hAnsi="Century" w:cs="Times New Roman"/>
          <w:color w:val="000000" w:themeColor="text1"/>
          <w:sz w:val="21"/>
          <w:szCs w:val="24"/>
        </w:rPr>
      </w:pPr>
      <w:r>
        <w:rPr>
          <w:rFonts w:ascii="Century" w:eastAsia="ＭＳ Ｐ明朝" w:hAnsi="ＭＳ 明朝" w:cs="Times New Roman" w:hint="eastAsia"/>
          <w:bCs/>
          <w:color w:val="000000" w:themeColor="text1"/>
          <w:sz w:val="21"/>
          <w:szCs w:val="24"/>
        </w:rPr>
        <w:t>令和　　年　　月　　日付け</w:t>
      </w:r>
      <w:r>
        <w:rPr>
          <w:rFonts w:ascii="ＭＳ 明朝" w:eastAsia="ＭＳ 明朝" w:hAnsi="Century" w:cs="Times New Roman" w:hint="eastAsia"/>
          <w:color w:val="000000" w:themeColor="text1"/>
          <w:spacing w:val="6"/>
          <w:sz w:val="21"/>
          <w:szCs w:val="24"/>
        </w:rPr>
        <w:t xml:space="preserve">　　　　　　第　　　号</w:t>
      </w:r>
      <w:r>
        <w:rPr>
          <w:rFonts w:ascii="Century" w:eastAsia="ＭＳ Ｐ明朝" w:hAnsi="ＭＳ 明朝" w:cs="Times New Roman" w:hint="eastAsia"/>
          <w:bCs/>
          <w:color w:val="000000" w:themeColor="text1"/>
          <w:sz w:val="21"/>
          <w:szCs w:val="24"/>
        </w:rPr>
        <w:t>により交付決定のあった</w:t>
      </w:r>
      <w:r>
        <w:rPr>
          <w:rFonts w:ascii="ＭＳ 明朝" w:eastAsia="ＭＳ 明朝" w:hAnsi="Century" w:cs="Times New Roman" w:hint="eastAsia"/>
          <w:color w:val="000000" w:themeColor="text1"/>
          <w:spacing w:val="6"/>
          <w:sz w:val="21"/>
          <w:szCs w:val="24"/>
        </w:rPr>
        <w:t>上記補助事業</w:t>
      </w:r>
      <w:r>
        <w:rPr>
          <w:rFonts w:ascii="Century" w:eastAsia="ＭＳ Ｐ明朝" w:hAnsi="ＭＳ 明朝" w:cs="Times New Roman" w:hint="eastAsia"/>
          <w:bCs/>
          <w:color w:val="000000" w:themeColor="text1"/>
          <w:sz w:val="21"/>
          <w:szCs w:val="24"/>
        </w:rPr>
        <w:t>について、下記により</w:t>
      </w:r>
      <w:r>
        <w:rPr>
          <w:rFonts w:ascii="ＭＳ 明朝" w:eastAsia="ＭＳ 明朝" w:hAnsi="Century" w:cs="Times New Roman" w:hint="eastAsia"/>
          <w:color w:val="000000" w:themeColor="text1"/>
          <w:spacing w:val="6"/>
          <w:sz w:val="21"/>
          <w:szCs w:val="24"/>
        </w:rPr>
        <w:t>中止</w:t>
      </w:r>
      <w:r>
        <w:rPr>
          <w:rFonts w:ascii="ＭＳ 明朝" w:eastAsia="ＭＳ 明朝" w:hAnsi="Century" w:cs="Times New Roman" w:hint="eastAsia"/>
          <w:color w:val="000000" w:themeColor="text1"/>
          <w:spacing w:val="8"/>
          <w:sz w:val="21"/>
          <w:szCs w:val="24"/>
        </w:rPr>
        <w:t>したいので、京都府スマートけいはんな実証促進事業補助金交付要領第９条第３項の規定に基づき申請します。</w:t>
      </w:r>
    </w:p>
    <w:p w14:paraId="17280AD8" w14:textId="77777777" w:rsidR="00164AC2" w:rsidRDefault="00164AC2">
      <w:pPr>
        <w:snapToGrid w:val="0"/>
        <w:rPr>
          <w:rFonts w:ascii="ＭＳ 明朝" w:eastAsia="ＭＳ 明朝" w:hAnsi="Century" w:cs="Times New Roman"/>
          <w:color w:val="000000" w:themeColor="text1"/>
          <w:sz w:val="21"/>
          <w:szCs w:val="24"/>
        </w:rPr>
      </w:pPr>
    </w:p>
    <w:p w14:paraId="17280AD9" w14:textId="77777777" w:rsidR="00164AC2" w:rsidRDefault="000D00E5">
      <w:pPr>
        <w:snapToGrid w:val="0"/>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記</w:t>
      </w:r>
    </w:p>
    <w:p w14:paraId="17280ADA" w14:textId="77777777" w:rsidR="00164AC2" w:rsidRDefault="00164AC2">
      <w:pPr>
        <w:snapToGrid w:val="0"/>
        <w:jc w:val="center"/>
        <w:rPr>
          <w:rFonts w:ascii="ＭＳ 明朝" w:eastAsia="ＭＳ 明朝" w:hAnsi="Century" w:cs="Times New Roman"/>
          <w:color w:val="000000" w:themeColor="text1"/>
          <w:sz w:val="21"/>
          <w:szCs w:val="24"/>
        </w:rPr>
      </w:pPr>
    </w:p>
    <w:p w14:paraId="17280ADB" w14:textId="77777777" w:rsidR="00164AC2" w:rsidRDefault="000D00E5">
      <w:pPr>
        <w:rPr>
          <w:rFonts w:ascii="ＭＳ 明朝" w:eastAsia="ＭＳ 明朝" w:hAnsi="Century" w:cs="Times New Roman"/>
          <w:color w:val="000000" w:themeColor="text1"/>
          <w:kern w:val="0"/>
          <w:sz w:val="21"/>
          <w:szCs w:val="24"/>
        </w:rPr>
      </w:pPr>
      <w:r>
        <w:rPr>
          <w:rFonts w:ascii="ＭＳ 明朝" w:eastAsia="ＭＳ 明朝" w:hAnsi="Century" w:cs="Times New Roman" w:hint="eastAsia"/>
          <w:color w:val="000000" w:themeColor="text1"/>
          <w:spacing w:val="8"/>
          <w:sz w:val="21"/>
          <w:szCs w:val="24"/>
        </w:rPr>
        <w:t>１　補助事業のテーマ</w:t>
      </w:r>
      <w:r>
        <w:rPr>
          <w:rFonts w:ascii="ＭＳ 明朝" w:eastAsia="ＭＳ 明朝" w:hAnsi="Century" w:cs="Times New Roman" w:hint="eastAsia"/>
          <w:color w:val="000000" w:themeColor="text1"/>
          <w:kern w:val="0"/>
          <w:sz w:val="21"/>
          <w:szCs w:val="24"/>
        </w:rPr>
        <w:t>名</w:t>
      </w:r>
    </w:p>
    <w:p w14:paraId="17280ADC" w14:textId="77777777" w:rsidR="00164AC2" w:rsidRDefault="00164AC2">
      <w:pPr>
        <w:rPr>
          <w:rFonts w:ascii="ＭＳ 明朝" w:eastAsia="ＭＳ 明朝" w:hAnsi="Century" w:cs="Times New Roman"/>
          <w:color w:val="000000" w:themeColor="text1"/>
          <w:kern w:val="0"/>
          <w:sz w:val="21"/>
          <w:szCs w:val="24"/>
        </w:rPr>
      </w:pPr>
    </w:p>
    <w:p w14:paraId="17280ADD" w14:textId="77777777" w:rsidR="00164AC2" w:rsidRDefault="00164AC2">
      <w:pPr>
        <w:rPr>
          <w:rFonts w:ascii="ＭＳ 明朝" w:eastAsia="ＭＳ 明朝" w:hAnsi="Century" w:cs="Times New Roman"/>
          <w:color w:val="000000" w:themeColor="text1"/>
          <w:spacing w:val="8"/>
          <w:sz w:val="21"/>
          <w:szCs w:val="24"/>
        </w:rPr>
      </w:pPr>
    </w:p>
    <w:p w14:paraId="66960EFF" w14:textId="01682C89" w:rsidR="007259F1" w:rsidRDefault="007259F1">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２　申請型</w:t>
      </w:r>
    </w:p>
    <w:p w14:paraId="589A37D3" w14:textId="77777777" w:rsidR="007259F1" w:rsidRDefault="007259F1">
      <w:pPr>
        <w:rPr>
          <w:rFonts w:ascii="ＭＳ 明朝" w:eastAsia="ＭＳ 明朝" w:hAnsi="Century" w:cs="Times New Roman"/>
          <w:color w:val="000000" w:themeColor="text1"/>
          <w:spacing w:val="8"/>
          <w:sz w:val="21"/>
          <w:szCs w:val="24"/>
        </w:rPr>
      </w:pPr>
    </w:p>
    <w:p w14:paraId="3EAF60DA" w14:textId="77777777" w:rsidR="007259F1" w:rsidRDefault="007259F1">
      <w:pPr>
        <w:rPr>
          <w:rFonts w:ascii="ＭＳ 明朝" w:eastAsia="ＭＳ 明朝" w:hAnsi="Century" w:cs="Times New Roman"/>
          <w:color w:val="000000" w:themeColor="text1"/>
          <w:spacing w:val="8"/>
          <w:sz w:val="21"/>
          <w:szCs w:val="24"/>
        </w:rPr>
      </w:pPr>
    </w:p>
    <w:p w14:paraId="17280ADE" w14:textId="0373AFA2" w:rsidR="00164AC2" w:rsidRDefault="007259F1">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３</w:t>
      </w:r>
      <w:r w:rsidR="000D00E5">
        <w:rPr>
          <w:rFonts w:ascii="ＭＳ 明朝" w:eastAsia="ＭＳ 明朝" w:hAnsi="Century" w:cs="Times New Roman"/>
          <w:color w:val="000000" w:themeColor="text1"/>
          <w:spacing w:val="8"/>
          <w:sz w:val="21"/>
          <w:szCs w:val="24"/>
        </w:rPr>
        <w:t xml:space="preserve">　事業実施期間</w:t>
      </w:r>
    </w:p>
    <w:p w14:paraId="17280ADF" w14:textId="26BA9AB7" w:rsidR="00164AC2" w:rsidRDefault="000D00E5">
      <w:pPr>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color w:val="000000" w:themeColor="text1"/>
          <w:spacing w:val="8"/>
          <w:sz w:val="21"/>
          <w:szCs w:val="24"/>
        </w:rPr>
        <w:t xml:space="preserve">　</w:t>
      </w:r>
      <w:r>
        <w:rPr>
          <w:rFonts w:ascii="ＭＳ 明朝" w:eastAsia="ＭＳ 明朝" w:hAnsi="Century" w:cs="Times New Roman" w:hint="eastAsia"/>
          <w:color w:val="000000" w:themeColor="text1"/>
          <w:spacing w:val="8"/>
          <w:sz w:val="21"/>
          <w:szCs w:val="24"/>
        </w:rPr>
        <w:t xml:space="preserve">令和　</w:t>
      </w:r>
      <w:r>
        <w:rPr>
          <w:rFonts w:ascii="ＭＳ 明朝" w:eastAsia="ＭＳ 明朝" w:hAnsi="Century" w:cs="Times New Roman"/>
          <w:color w:val="000000" w:themeColor="text1"/>
          <w:spacing w:val="8"/>
          <w:sz w:val="21"/>
          <w:szCs w:val="24"/>
        </w:rPr>
        <w:t xml:space="preserve">　年　　</w:t>
      </w:r>
      <w:r>
        <w:rPr>
          <w:rFonts w:ascii="ＭＳ 明朝" w:eastAsia="ＭＳ 明朝" w:hAnsi="Century" w:cs="Times New Roman" w:hint="eastAsia"/>
          <w:color w:val="000000" w:themeColor="text1"/>
          <w:spacing w:val="8"/>
          <w:sz w:val="21"/>
          <w:szCs w:val="24"/>
        </w:rPr>
        <w:t xml:space="preserve">月　</w:t>
      </w:r>
      <w:r>
        <w:rPr>
          <w:rFonts w:ascii="ＭＳ 明朝" w:eastAsia="ＭＳ 明朝" w:hAnsi="Century" w:cs="Times New Roman"/>
          <w:color w:val="000000" w:themeColor="text1"/>
          <w:spacing w:val="8"/>
          <w:sz w:val="21"/>
          <w:szCs w:val="24"/>
        </w:rPr>
        <w:t xml:space="preserve">　</w:t>
      </w:r>
      <w:r>
        <w:rPr>
          <w:rFonts w:ascii="ＭＳ 明朝" w:eastAsia="ＭＳ 明朝" w:hAnsi="Century" w:cs="Times New Roman" w:hint="eastAsia"/>
          <w:color w:val="000000" w:themeColor="text1"/>
          <w:spacing w:val="8"/>
          <w:sz w:val="21"/>
          <w:szCs w:val="24"/>
        </w:rPr>
        <w:t xml:space="preserve">日 ～ 令和　</w:t>
      </w:r>
      <w:r>
        <w:rPr>
          <w:rFonts w:ascii="ＭＳ 明朝" w:eastAsia="ＭＳ 明朝" w:hAnsi="Century" w:cs="Times New Roman"/>
          <w:color w:val="000000" w:themeColor="text1"/>
          <w:spacing w:val="8"/>
          <w:sz w:val="21"/>
          <w:szCs w:val="24"/>
        </w:rPr>
        <w:t xml:space="preserve">　年</w:t>
      </w:r>
      <w:r>
        <w:rPr>
          <w:rFonts w:ascii="ＭＳ 明朝" w:eastAsia="ＭＳ 明朝" w:hAnsi="Century" w:cs="Times New Roman" w:hint="eastAsia"/>
          <w:color w:val="000000" w:themeColor="text1"/>
          <w:spacing w:val="8"/>
          <w:sz w:val="21"/>
          <w:szCs w:val="24"/>
        </w:rPr>
        <w:t xml:space="preserve">　</w:t>
      </w:r>
      <w:r>
        <w:rPr>
          <w:rFonts w:ascii="ＭＳ 明朝" w:eastAsia="ＭＳ 明朝" w:hAnsi="Century" w:cs="Times New Roman"/>
          <w:color w:val="000000" w:themeColor="text1"/>
          <w:spacing w:val="8"/>
          <w:sz w:val="21"/>
          <w:szCs w:val="24"/>
        </w:rPr>
        <w:t xml:space="preserve">　月</w:t>
      </w:r>
      <w:r>
        <w:rPr>
          <w:rFonts w:ascii="ＭＳ 明朝" w:eastAsia="ＭＳ 明朝" w:hAnsi="Century" w:cs="Times New Roman" w:hint="eastAsia"/>
          <w:color w:val="000000" w:themeColor="text1"/>
          <w:spacing w:val="8"/>
          <w:sz w:val="21"/>
          <w:szCs w:val="24"/>
        </w:rPr>
        <w:t xml:space="preserve">　</w:t>
      </w:r>
      <w:r>
        <w:rPr>
          <w:rFonts w:ascii="ＭＳ 明朝" w:eastAsia="ＭＳ 明朝" w:hAnsi="Century" w:cs="Times New Roman"/>
          <w:color w:val="000000" w:themeColor="text1"/>
          <w:spacing w:val="8"/>
          <w:sz w:val="21"/>
          <w:szCs w:val="24"/>
        </w:rPr>
        <w:t xml:space="preserve">　日</w:t>
      </w:r>
    </w:p>
    <w:p w14:paraId="17280AE0" w14:textId="77777777" w:rsidR="00164AC2" w:rsidRDefault="00164AC2">
      <w:pPr>
        <w:rPr>
          <w:rFonts w:ascii="ＭＳ 明朝" w:eastAsia="ＭＳ 明朝" w:hAnsi="Century" w:cs="Times New Roman"/>
          <w:color w:val="000000" w:themeColor="text1"/>
          <w:spacing w:val="8"/>
          <w:sz w:val="21"/>
          <w:szCs w:val="24"/>
        </w:rPr>
      </w:pPr>
    </w:p>
    <w:p w14:paraId="17280AE1" w14:textId="580497C0" w:rsidR="00164AC2" w:rsidRDefault="007259F1">
      <w:pPr>
        <w:spacing w:after="120"/>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４</w:t>
      </w:r>
      <w:r w:rsidR="000D00E5">
        <w:rPr>
          <w:rFonts w:ascii="ＭＳ 明朝" w:eastAsia="ＭＳ 明朝" w:hAnsi="Century" w:cs="Times New Roman" w:hint="eastAsia"/>
          <w:color w:val="000000" w:themeColor="text1"/>
          <w:spacing w:val="8"/>
          <w:sz w:val="21"/>
          <w:szCs w:val="24"/>
        </w:rPr>
        <w:t xml:space="preserve">　事業を中止する理由</w:t>
      </w:r>
    </w:p>
    <w:p w14:paraId="17280AE2" w14:textId="77777777" w:rsidR="00164AC2" w:rsidRDefault="00164AC2">
      <w:pPr>
        <w:spacing w:after="120"/>
        <w:rPr>
          <w:rFonts w:ascii="ＭＳ 明朝" w:eastAsia="ＭＳ 明朝" w:hAnsi="Century" w:cs="Times New Roman"/>
          <w:color w:val="000000" w:themeColor="text1"/>
          <w:spacing w:val="8"/>
          <w:sz w:val="21"/>
          <w:szCs w:val="24"/>
        </w:rPr>
      </w:pPr>
    </w:p>
    <w:p w14:paraId="17280AE3" w14:textId="77777777" w:rsidR="00164AC2" w:rsidRDefault="00164AC2">
      <w:pPr>
        <w:spacing w:after="120"/>
        <w:rPr>
          <w:rFonts w:ascii="ＭＳ 明朝" w:eastAsia="ＭＳ 明朝" w:hAnsi="Century" w:cs="Times New Roman"/>
          <w:color w:val="000000" w:themeColor="text1"/>
          <w:spacing w:val="8"/>
          <w:sz w:val="21"/>
          <w:szCs w:val="24"/>
        </w:rPr>
      </w:pPr>
    </w:p>
    <w:p w14:paraId="17280AE4" w14:textId="77777777" w:rsidR="00164AC2" w:rsidRDefault="000D00E5">
      <w:pPr>
        <w:spacing w:after="120"/>
        <w:rPr>
          <w:rFonts w:ascii="ＭＳ 明朝" w:eastAsia="ＭＳ 明朝" w:hAnsi="ＭＳ 明朝" w:cs="Times New Roman"/>
          <w:color w:val="000000" w:themeColor="text1"/>
          <w:sz w:val="21"/>
          <w:szCs w:val="24"/>
        </w:rPr>
      </w:pPr>
      <w:r>
        <w:rPr>
          <w:rFonts w:ascii="ＭＳ 明朝" w:eastAsia="ＭＳ 明朝" w:hAnsi="ＭＳ 明朝" w:cs="Times New Roman" w:hint="eastAsia"/>
          <w:color w:val="000000" w:themeColor="text1"/>
          <w:sz w:val="21"/>
          <w:szCs w:val="24"/>
        </w:rPr>
        <w:t>（添付書類）中止までの内容を実績報告書（第４号様式）に記載して添付すること。</w:t>
      </w:r>
    </w:p>
    <w:p w14:paraId="17280AE5" w14:textId="77777777" w:rsidR="00164AC2" w:rsidRDefault="00164AC2">
      <w:pPr>
        <w:spacing w:after="120"/>
        <w:rPr>
          <w:rFonts w:ascii="ＪＳＰゴシック" w:eastAsia="ＪＳＰゴシック" w:hAnsi="Century" w:cs="Times New Roman"/>
          <w:color w:val="000000" w:themeColor="text1"/>
          <w:sz w:val="21"/>
          <w:szCs w:val="24"/>
        </w:rPr>
      </w:pPr>
    </w:p>
    <w:p w14:paraId="17280AE6" w14:textId="77777777" w:rsidR="00164AC2" w:rsidRDefault="000D00E5">
      <w:pPr>
        <w:spacing w:after="120"/>
        <w:rPr>
          <w:rFonts w:ascii="ＪＳＰゴシック" w:eastAsia="ＪＳＰゴシック" w:hAnsi="Century" w:cs="Times New Roman"/>
          <w:color w:val="000000" w:themeColor="text1"/>
          <w:sz w:val="21"/>
          <w:szCs w:val="24"/>
        </w:rPr>
      </w:pPr>
      <w:r>
        <w:rPr>
          <w:rFonts w:ascii="ＪＳＰゴシック" w:eastAsia="ＪＳＰゴシック" w:hAnsi="Century" w:cs="Times New Roman"/>
          <w:color w:val="000000" w:themeColor="text1"/>
          <w:sz w:val="21"/>
          <w:szCs w:val="24"/>
        </w:rPr>
        <w:br w:type="page"/>
      </w:r>
    </w:p>
    <w:p w14:paraId="17280AE7" w14:textId="77777777" w:rsidR="00164AC2" w:rsidRDefault="000D00E5">
      <w:pPr>
        <w:rPr>
          <w:rFonts w:ascii="ＭＳ 明朝" w:eastAsia="ＭＳ 明朝" w:hAnsi="Century" w:cs="Times New Roman"/>
          <w:b/>
          <w:i/>
          <w:color w:val="000000" w:themeColor="text1"/>
          <w:spacing w:val="8"/>
          <w:sz w:val="28"/>
          <w:szCs w:val="24"/>
          <w:u w:val="single"/>
          <w:lang w:eastAsia="zh-CN"/>
        </w:rPr>
      </w:pPr>
      <w:r>
        <w:rPr>
          <w:rFonts w:ascii="Century" w:eastAsia="ＭＳ 明朝" w:hAnsi="Century" w:cs="Times New Roman" w:hint="eastAsia"/>
          <w:bCs/>
          <w:color w:val="000000" w:themeColor="text1"/>
          <w:sz w:val="22"/>
          <w:szCs w:val="24"/>
          <w:lang w:eastAsia="zh-CN"/>
        </w:rPr>
        <w:lastRenderedPageBreak/>
        <w:t>【第４号様式】</w:t>
      </w:r>
      <w:r>
        <w:rPr>
          <w:rFonts w:ascii="Century" w:eastAsia="ＭＳ 明朝" w:hAnsi="Century" w:cs="Times New Roman" w:hint="eastAsia"/>
          <w:color w:val="000000" w:themeColor="text1"/>
          <w:sz w:val="22"/>
          <w:szCs w:val="24"/>
          <w:lang w:eastAsia="zh-CN"/>
        </w:rPr>
        <w:t>（第１２条関係）</w:t>
      </w:r>
    </w:p>
    <w:p w14:paraId="17280AE8" w14:textId="77777777" w:rsidR="00164AC2" w:rsidRDefault="00164AC2">
      <w:pPr>
        <w:wordWrap w:val="0"/>
        <w:jc w:val="left"/>
        <w:rPr>
          <w:rFonts w:ascii="ＭＳ 明朝" w:eastAsia="ＭＳ 明朝" w:hAnsi="Century" w:cs="Times New Roman"/>
          <w:color w:val="000000" w:themeColor="text1"/>
          <w:spacing w:val="8"/>
          <w:sz w:val="21"/>
          <w:szCs w:val="24"/>
          <w:lang w:eastAsia="zh-CN"/>
        </w:rPr>
      </w:pPr>
    </w:p>
    <w:p w14:paraId="17280AE9" w14:textId="77777777" w:rsidR="00164AC2" w:rsidRDefault="000D00E5">
      <w:pPr>
        <w:jc w:val="right"/>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令和　　年　　月　　日　</w:t>
      </w:r>
    </w:p>
    <w:p w14:paraId="17280AEA" w14:textId="77777777" w:rsidR="00164AC2" w:rsidRDefault="00164AC2">
      <w:pPr>
        <w:rPr>
          <w:rFonts w:ascii="ＭＳ 明朝" w:eastAsia="ＭＳ 明朝" w:hAnsi="Century" w:cs="Times New Roman"/>
          <w:color w:val="000000" w:themeColor="text1"/>
          <w:spacing w:val="8"/>
          <w:sz w:val="21"/>
          <w:szCs w:val="24"/>
        </w:rPr>
      </w:pPr>
    </w:p>
    <w:p w14:paraId="17280AEB" w14:textId="77777777" w:rsidR="00164AC2" w:rsidRDefault="00164AC2">
      <w:pPr>
        <w:rPr>
          <w:rFonts w:ascii="ＭＳ 明朝" w:eastAsia="ＭＳ 明朝" w:hAnsi="Century" w:cs="Times New Roman"/>
          <w:color w:val="000000" w:themeColor="text1"/>
          <w:spacing w:val="8"/>
          <w:sz w:val="21"/>
          <w:szCs w:val="24"/>
        </w:rPr>
      </w:pPr>
    </w:p>
    <w:p w14:paraId="17280AEC" w14:textId="77777777" w:rsidR="00164AC2" w:rsidRDefault="000D00E5">
      <w:pPr>
        <w:ind w:firstLineChars="100" w:firstLine="226"/>
        <w:rPr>
          <w:rFonts w:ascii="ＭＳ 明朝" w:eastAsia="ＭＳ 明朝" w:hAnsi="Century" w:cs="Times New Roman"/>
          <w:color w:val="000000" w:themeColor="text1"/>
          <w:spacing w:val="8"/>
          <w:sz w:val="21"/>
          <w:szCs w:val="24"/>
          <w:lang w:eastAsia="zh-CN"/>
        </w:rPr>
      </w:pPr>
      <w:r>
        <w:rPr>
          <w:rFonts w:ascii="ＭＳ 明朝" w:eastAsia="ＭＳ 明朝" w:hAnsi="Century" w:cs="Times New Roman" w:hint="eastAsia"/>
          <w:color w:val="000000" w:themeColor="text1"/>
          <w:spacing w:val="8"/>
          <w:sz w:val="21"/>
          <w:szCs w:val="24"/>
          <w:lang w:eastAsia="zh-CN"/>
        </w:rPr>
        <w:t>公益財団法人関西文化学術研究都市推進機構</w:t>
      </w:r>
    </w:p>
    <w:p w14:paraId="17280AED" w14:textId="77777777" w:rsidR="00164AC2" w:rsidRDefault="000D00E5">
      <w:pPr>
        <w:ind w:firstLineChars="100" w:firstLine="226"/>
        <w:rPr>
          <w:rFonts w:ascii="ＭＳ 明朝" w:eastAsia="ＭＳ 明朝" w:hAnsi="Century" w:cs="Times New Roman"/>
          <w:color w:val="000000" w:themeColor="text1"/>
          <w:spacing w:val="8"/>
          <w:sz w:val="21"/>
          <w:szCs w:val="24"/>
          <w:lang w:eastAsia="zh-CN"/>
        </w:rPr>
      </w:pPr>
      <w:r>
        <w:rPr>
          <w:rFonts w:ascii="ＭＳ 明朝" w:eastAsia="ＭＳ 明朝" w:hAnsi="Century" w:cs="Times New Roman" w:hint="eastAsia"/>
          <w:color w:val="000000" w:themeColor="text1"/>
          <w:spacing w:val="8"/>
          <w:sz w:val="21"/>
          <w:szCs w:val="24"/>
          <w:lang w:eastAsia="zh-CN"/>
        </w:rPr>
        <w:t xml:space="preserve">　理事長　堀場　厚   様</w:t>
      </w:r>
    </w:p>
    <w:p w14:paraId="17280AEE" w14:textId="77777777" w:rsidR="00164AC2" w:rsidRDefault="00164AC2">
      <w:pPr>
        <w:rPr>
          <w:rFonts w:ascii="ＭＳ 明朝" w:eastAsia="ＭＳ 明朝" w:hAnsi="Century" w:cs="Times New Roman"/>
          <w:color w:val="000000" w:themeColor="text1"/>
          <w:sz w:val="21"/>
          <w:szCs w:val="24"/>
          <w:lang w:eastAsia="zh-CN"/>
        </w:rPr>
      </w:pPr>
    </w:p>
    <w:p w14:paraId="17280AEF" w14:textId="77777777" w:rsidR="00164AC2" w:rsidRDefault="00164AC2">
      <w:pPr>
        <w:rPr>
          <w:rFonts w:ascii="ＭＳ 明朝" w:eastAsia="ＭＳ 明朝" w:hAnsi="Century" w:cs="Times New Roman"/>
          <w:color w:val="000000" w:themeColor="text1"/>
          <w:sz w:val="21"/>
          <w:szCs w:val="24"/>
          <w:lang w:eastAsia="zh-CN"/>
        </w:rPr>
      </w:pPr>
    </w:p>
    <w:p w14:paraId="17280AF0" w14:textId="77777777" w:rsidR="00164AC2" w:rsidRDefault="000D00E5">
      <w:pPr>
        <w:ind w:right="839"/>
        <w:jc w:val="center"/>
        <w:rPr>
          <w:rFonts w:ascii="ＭＳ 明朝" w:eastAsia="ＭＳ 明朝" w:hAnsi="Century" w:cs="Times New Roman"/>
          <w:color w:val="000000" w:themeColor="text1"/>
          <w:sz w:val="21"/>
          <w:szCs w:val="24"/>
          <w:u w:val="single"/>
          <w:lang w:eastAsia="zh-CN"/>
        </w:rPr>
      </w:pPr>
      <w:r>
        <w:rPr>
          <w:rFonts w:ascii="ＭＳ 明朝" w:eastAsia="ＭＳ 明朝" w:hAnsi="Century" w:cs="Times New Roman" w:hint="eastAsia"/>
          <w:color w:val="000000" w:themeColor="text1"/>
          <w:sz w:val="21"/>
          <w:szCs w:val="21"/>
          <w:lang w:eastAsia="zh-CN"/>
        </w:rPr>
        <w:t xml:space="preserve">　　　 所　在　地　</w:t>
      </w:r>
    </w:p>
    <w:p w14:paraId="17280AF1" w14:textId="77777777" w:rsidR="00164AC2" w:rsidRDefault="00164AC2">
      <w:pPr>
        <w:spacing w:line="200" w:lineRule="exact"/>
        <w:rPr>
          <w:rFonts w:ascii="ＭＳ 明朝" w:eastAsia="ＭＳ 明朝" w:hAnsi="Century" w:cs="Times New Roman"/>
          <w:color w:val="000000" w:themeColor="text1"/>
          <w:sz w:val="21"/>
          <w:szCs w:val="21"/>
          <w:lang w:eastAsia="zh-CN"/>
        </w:rPr>
      </w:pPr>
    </w:p>
    <w:p w14:paraId="17280AF2"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Pr>
          <w:rFonts w:ascii="ＭＳ 明朝" w:eastAsia="ＭＳ 明朝" w:hAnsi="Century" w:cs="Times New Roman" w:hint="eastAsia"/>
          <w:color w:val="000000" w:themeColor="text1"/>
          <w:sz w:val="21"/>
          <w:szCs w:val="21"/>
          <w:lang w:eastAsia="zh-CN"/>
        </w:rPr>
        <w:t>名称（法人名）</w:t>
      </w:r>
    </w:p>
    <w:p w14:paraId="17280AF3" w14:textId="77777777" w:rsidR="00164AC2" w:rsidRDefault="00164AC2">
      <w:pPr>
        <w:spacing w:line="200" w:lineRule="exact"/>
        <w:ind w:firstLineChars="2000" w:firstLine="4200"/>
        <w:rPr>
          <w:rFonts w:ascii="ＭＳ 明朝" w:eastAsia="ＭＳ 明朝" w:hAnsi="Century" w:cs="Times New Roman"/>
          <w:color w:val="000000" w:themeColor="text1"/>
          <w:sz w:val="21"/>
          <w:szCs w:val="21"/>
          <w:lang w:eastAsia="zh-CN"/>
        </w:rPr>
      </w:pPr>
    </w:p>
    <w:p w14:paraId="17280AF4"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Pr>
          <w:rFonts w:ascii="ＭＳ 明朝" w:eastAsia="ＭＳ 明朝" w:hAnsi="Century" w:cs="Times New Roman" w:hint="eastAsia"/>
          <w:color w:val="000000" w:themeColor="text1"/>
          <w:sz w:val="21"/>
          <w:szCs w:val="21"/>
          <w:lang w:eastAsia="zh-CN"/>
        </w:rPr>
        <w:t xml:space="preserve">代表者職氏名　　　　　　　　　　　　　　　　　　</w:t>
      </w:r>
    </w:p>
    <w:p w14:paraId="17280AF5" w14:textId="77777777" w:rsidR="00164AC2" w:rsidRDefault="00164AC2">
      <w:pPr>
        <w:jc w:val="center"/>
        <w:rPr>
          <w:rFonts w:ascii="Century" w:eastAsia="ＭＳ 明朝" w:hAnsi="Century" w:cs="Times New Roman"/>
          <w:bCs/>
          <w:color w:val="000000" w:themeColor="text1"/>
          <w:sz w:val="21"/>
          <w:szCs w:val="24"/>
          <w:lang w:eastAsia="zh-CN"/>
        </w:rPr>
      </w:pPr>
    </w:p>
    <w:p w14:paraId="17280AF6" w14:textId="77777777" w:rsidR="00164AC2" w:rsidRDefault="00164AC2">
      <w:pPr>
        <w:jc w:val="center"/>
        <w:rPr>
          <w:rFonts w:ascii="Century" w:eastAsia="ＭＳ 明朝" w:hAnsi="Century" w:cs="Times New Roman"/>
          <w:bCs/>
          <w:color w:val="000000" w:themeColor="text1"/>
          <w:sz w:val="21"/>
          <w:szCs w:val="24"/>
          <w:lang w:eastAsia="zh-CN"/>
        </w:rPr>
      </w:pPr>
    </w:p>
    <w:p w14:paraId="17280AF7" w14:textId="77777777" w:rsidR="00164AC2" w:rsidRDefault="000D00E5">
      <w:pPr>
        <w:jc w:val="center"/>
        <w:rPr>
          <w:rFonts w:ascii="Century" w:eastAsia="ＭＳ 明朝" w:hAnsi="Century" w:cs="Times New Roman"/>
          <w:bCs/>
          <w:color w:val="000000" w:themeColor="text1"/>
          <w:sz w:val="21"/>
          <w:szCs w:val="24"/>
        </w:rPr>
      </w:pPr>
      <w:r>
        <w:rPr>
          <w:rFonts w:ascii="ＭＳ 明朝" w:eastAsia="ＭＳ 明朝" w:hAnsi="ＭＳ 明朝" w:cs="Times New Roman" w:hint="eastAsia"/>
          <w:color w:val="000000" w:themeColor="text1"/>
          <w:spacing w:val="15"/>
          <w:szCs w:val="24"/>
        </w:rPr>
        <w:t>京都府スマートけいはんな実証促進事業補助金実績報告書</w:t>
      </w:r>
    </w:p>
    <w:p w14:paraId="17280AF8" w14:textId="77777777" w:rsidR="00164AC2" w:rsidRDefault="00164AC2">
      <w:pPr>
        <w:tabs>
          <w:tab w:val="center" w:pos="4252"/>
          <w:tab w:val="right" w:pos="8504"/>
        </w:tabs>
        <w:snapToGrid w:val="0"/>
        <w:rPr>
          <w:rFonts w:ascii="Century" w:eastAsia="ＭＳ 明朝" w:hAnsi="Century" w:cs="Times New Roman"/>
          <w:color w:val="000000" w:themeColor="text1"/>
          <w:sz w:val="21"/>
          <w:szCs w:val="24"/>
        </w:rPr>
      </w:pPr>
    </w:p>
    <w:p w14:paraId="17280AF9" w14:textId="77777777" w:rsidR="00164AC2" w:rsidRDefault="00164AC2">
      <w:pPr>
        <w:ind w:firstLineChars="100" w:firstLine="210"/>
        <w:rPr>
          <w:rFonts w:ascii="Century" w:eastAsia="ＭＳ Ｐ明朝" w:hAnsi="ＭＳ 明朝" w:cs="Times New Roman"/>
          <w:bCs/>
          <w:color w:val="000000" w:themeColor="text1"/>
          <w:sz w:val="21"/>
          <w:szCs w:val="24"/>
        </w:rPr>
      </w:pPr>
    </w:p>
    <w:p w14:paraId="17280AFA" w14:textId="77777777" w:rsidR="00164AC2" w:rsidRDefault="000D00E5">
      <w:pPr>
        <w:ind w:firstLineChars="100" w:firstLine="210"/>
        <w:rPr>
          <w:rFonts w:ascii="Century" w:eastAsia="ＭＳ 明朝" w:hAnsi="Century" w:cs="Times New Roman"/>
          <w:bCs/>
          <w:color w:val="000000" w:themeColor="text1"/>
          <w:sz w:val="21"/>
          <w:szCs w:val="24"/>
        </w:rPr>
      </w:pPr>
      <w:r>
        <w:rPr>
          <w:rFonts w:ascii="Century" w:eastAsia="ＭＳ Ｐ明朝" w:hAnsi="ＭＳ 明朝" w:cs="Times New Roman" w:hint="eastAsia"/>
          <w:bCs/>
          <w:color w:val="000000" w:themeColor="text1"/>
          <w:sz w:val="21"/>
          <w:szCs w:val="24"/>
        </w:rPr>
        <w:t>令和　　年　　月　　日付け</w:t>
      </w:r>
      <w:r>
        <w:rPr>
          <w:rFonts w:ascii="ＭＳ 明朝" w:eastAsia="ＭＳ 明朝" w:hAnsi="Century" w:cs="Times New Roman" w:hint="eastAsia"/>
          <w:color w:val="000000" w:themeColor="text1"/>
          <w:spacing w:val="6"/>
          <w:sz w:val="21"/>
          <w:szCs w:val="24"/>
        </w:rPr>
        <w:t xml:space="preserve">　　　　　　第　　　号</w:t>
      </w:r>
      <w:r>
        <w:rPr>
          <w:rFonts w:ascii="Century" w:eastAsia="ＭＳ Ｐ明朝" w:hAnsi="ＭＳ 明朝" w:cs="Times New Roman" w:hint="eastAsia"/>
          <w:bCs/>
          <w:color w:val="000000" w:themeColor="text1"/>
          <w:sz w:val="21"/>
          <w:szCs w:val="24"/>
        </w:rPr>
        <w:t>により交付決定のあった上記補助事業に関して、補助事業が完了しましたので補助事業実施の実績について、京都府スマートけいはんな実証促進事業補助金</w:t>
      </w:r>
      <w:r>
        <w:rPr>
          <w:rFonts w:ascii="ＭＳ 明朝" w:eastAsia="ＭＳ 明朝" w:hAnsi="Century" w:cs="Times New Roman" w:hint="eastAsia"/>
          <w:color w:val="000000" w:themeColor="text1"/>
          <w:spacing w:val="8"/>
          <w:sz w:val="21"/>
          <w:szCs w:val="24"/>
        </w:rPr>
        <w:t>交付要領</w:t>
      </w:r>
      <w:r>
        <w:rPr>
          <w:rFonts w:ascii="Century" w:eastAsia="ＭＳ 明朝" w:hAnsi="Century" w:cs="Times New Roman" w:hint="eastAsia"/>
          <w:bCs/>
          <w:color w:val="000000" w:themeColor="text1"/>
          <w:sz w:val="21"/>
          <w:szCs w:val="24"/>
        </w:rPr>
        <w:t>第１２条の規定に</w:t>
      </w:r>
      <w:r>
        <w:rPr>
          <w:rFonts w:ascii="Century" w:eastAsia="ＭＳ 明朝" w:hAnsi="Century" w:cs="Times New Roman"/>
          <w:bCs/>
          <w:color w:val="000000" w:themeColor="text1"/>
          <w:sz w:val="21"/>
          <w:szCs w:val="24"/>
        </w:rPr>
        <w:t>基づき、</w:t>
      </w:r>
      <w:r>
        <w:rPr>
          <w:rFonts w:ascii="Century" w:eastAsia="ＭＳ 明朝" w:hAnsi="Century" w:cs="Times New Roman" w:hint="eastAsia"/>
          <w:bCs/>
          <w:color w:val="000000" w:themeColor="text1"/>
          <w:sz w:val="21"/>
          <w:szCs w:val="24"/>
        </w:rPr>
        <w:t>下記のとおり</w:t>
      </w:r>
      <w:r>
        <w:rPr>
          <w:rFonts w:ascii="Century" w:eastAsia="ＭＳ 明朝" w:hAnsi="Century" w:cs="Times New Roman" w:hint="eastAsia"/>
          <w:bCs/>
          <w:color w:val="000000" w:themeColor="text1"/>
          <w:sz w:val="21"/>
        </w:rPr>
        <w:t>報告します。</w:t>
      </w:r>
    </w:p>
    <w:p w14:paraId="17280AFB" w14:textId="77777777" w:rsidR="00164AC2" w:rsidRDefault="00164AC2">
      <w:pPr>
        <w:rPr>
          <w:rFonts w:ascii="Century" w:eastAsia="ＭＳ 明朝" w:hAnsi="Century" w:cs="Times New Roman"/>
          <w:bCs/>
          <w:color w:val="000000" w:themeColor="text1"/>
          <w:sz w:val="21"/>
          <w:szCs w:val="24"/>
        </w:rPr>
      </w:pPr>
    </w:p>
    <w:p w14:paraId="17280AFC" w14:textId="77777777" w:rsidR="00164AC2" w:rsidRDefault="000D00E5">
      <w:pPr>
        <w:jc w:val="center"/>
        <w:rPr>
          <w:rFonts w:ascii="Century" w:eastAsia="ＭＳ 明朝" w:hAnsi="Century" w:cs="Times New Roman"/>
          <w:bCs/>
          <w:color w:val="000000" w:themeColor="text1"/>
          <w:sz w:val="21"/>
          <w:szCs w:val="20"/>
        </w:rPr>
      </w:pPr>
      <w:r>
        <w:rPr>
          <w:rFonts w:ascii="Century" w:eastAsia="ＭＳ 明朝" w:hAnsi="Century" w:cs="Times New Roman" w:hint="eastAsia"/>
          <w:bCs/>
          <w:color w:val="000000" w:themeColor="text1"/>
          <w:sz w:val="21"/>
          <w:szCs w:val="20"/>
        </w:rPr>
        <w:t>記</w:t>
      </w:r>
    </w:p>
    <w:p w14:paraId="17280AFD" w14:textId="77777777" w:rsidR="00164AC2" w:rsidRDefault="00164AC2">
      <w:pPr>
        <w:ind w:rightChars="-198" w:right="-475"/>
        <w:rPr>
          <w:rFonts w:ascii="Century" w:eastAsia="ＭＳ 明朝" w:hAnsi="Century" w:cs="Times New Roman"/>
          <w:bCs/>
          <w:color w:val="000000" w:themeColor="text1"/>
          <w:sz w:val="21"/>
          <w:szCs w:val="24"/>
        </w:rPr>
      </w:pPr>
    </w:p>
    <w:p w14:paraId="17280AFE" w14:textId="77777777" w:rsidR="00164AC2" w:rsidRDefault="000D00E5">
      <w:pPr>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１　補助事業のテーマ名</w:t>
      </w:r>
    </w:p>
    <w:p w14:paraId="17280AFF" w14:textId="77777777" w:rsidR="00164AC2" w:rsidRDefault="00164AC2">
      <w:pPr>
        <w:rPr>
          <w:rFonts w:ascii="Century" w:eastAsia="ＭＳ 明朝" w:hAnsi="Century" w:cs="Times New Roman"/>
          <w:bCs/>
          <w:color w:val="000000" w:themeColor="text1"/>
          <w:sz w:val="21"/>
          <w:szCs w:val="24"/>
        </w:rPr>
      </w:pPr>
    </w:p>
    <w:p w14:paraId="17280B00" w14:textId="77777777" w:rsidR="00164AC2" w:rsidRDefault="00164AC2">
      <w:pPr>
        <w:rPr>
          <w:rFonts w:ascii="Century" w:eastAsia="ＭＳ 明朝" w:hAnsi="Century" w:cs="Times New Roman"/>
          <w:bCs/>
          <w:color w:val="000000" w:themeColor="text1"/>
          <w:sz w:val="21"/>
          <w:szCs w:val="24"/>
        </w:rPr>
      </w:pPr>
    </w:p>
    <w:p w14:paraId="52391EC3" w14:textId="1C6B440E" w:rsidR="007259F1" w:rsidRDefault="007259F1">
      <w:pPr>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２　申請型</w:t>
      </w:r>
    </w:p>
    <w:p w14:paraId="57AC13C2" w14:textId="77777777" w:rsidR="007259F1" w:rsidRDefault="007259F1">
      <w:pPr>
        <w:rPr>
          <w:rFonts w:ascii="Century" w:eastAsia="ＭＳ 明朝" w:hAnsi="Century" w:cs="Times New Roman"/>
          <w:bCs/>
          <w:color w:val="000000" w:themeColor="text1"/>
          <w:sz w:val="21"/>
          <w:szCs w:val="24"/>
        </w:rPr>
      </w:pPr>
    </w:p>
    <w:p w14:paraId="62280419" w14:textId="77777777" w:rsidR="007259F1" w:rsidRDefault="007259F1">
      <w:pPr>
        <w:rPr>
          <w:rFonts w:ascii="Century" w:eastAsia="ＭＳ 明朝" w:hAnsi="Century" w:cs="Times New Roman"/>
          <w:bCs/>
          <w:color w:val="000000" w:themeColor="text1"/>
          <w:sz w:val="21"/>
          <w:szCs w:val="24"/>
        </w:rPr>
      </w:pPr>
    </w:p>
    <w:p w14:paraId="17280B01" w14:textId="3C8B33CE" w:rsidR="00164AC2" w:rsidRDefault="007259F1">
      <w:pPr>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３</w:t>
      </w:r>
      <w:r w:rsidR="000D00E5">
        <w:rPr>
          <w:rFonts w:ascii="Century" w:eastAsia="ＭＳ 明朝" w:hAnsi="Century" w:cs="Times New Roman" w:hint="eastAsia"/>
          <w:bCs/>
          <w:color w:val="000000" w:themeColor="text1"/>
          <w:sz w:val="21"/>
          <w:szCs w:val="24"/>
        </w:rPr>
        <w:t xml:space="preserve">　事業実施期間</w:t>
      </w:r>
    </w:p>
    <w:p w14:paraId="17280B02" w14:textId="77777777" w:rsidR="00164AC2" w:rsidRDefault="000D00E5">
      <w:pPr>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 xml:space="preserve">　　令和　　年　　月　　日　～　令和　　年　　月　　日</w:t>
      </w:r>
    </w:p>
    <w:p w14:paraId="17280B03" w14:textId="77777777" w:rsidR="00164AC2" w:rsidRDefault="00164AC2">
      <w:pPr>
        <w:rPr>
          <w:rFonts w:ascii="Century" w:eastAsia="ＭＳ 明朝" w:hAnsi="Century" w:cs="Times New Roman"/>
          <w:bCs/>
          <w:color w:val="000000" w:themeColor="text1"/>
          <w:sz w:val="21"/>
          <w:szCs w:val="24"/>
        </w:rPr>
      </w:pPr>
    </w:p>
    <w:p w14:paraId="17280B04" w14:textId="007BDF8D" w:rsidR="00164AC2" w:rsidRDefault="007259F1">
      <w:pPr>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４</w:t>
      </w:r>
      <w:r w:rsidR="000D00E5">
        <w:rPr>
          <w:rFonts w:ascii="Century" w:eastAsia="ＭＳ 明朝" w:hAnsi="Century" w:cs="Times New Roman" w:hint="eastAsia"/>
          <w:bCs/>
          <w:color w:val="000000" w:themeColor="text1"/>
          <w:sz w:val="21"/>
          <w:szCs w:val="24"/>
        </w:rPr>
        <w:t xml:space="preserve">　事業成果等</w:t>
      </w:r>
    </w:p>
    <w:p w14:paraId="17280B05" w14:textId="77777777" w:rsidR="00164AC2" w:rsidRDefault="000D00E5">
      <w:pPr>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 xml:space="preserve">　　別紙１のとおり</w:t>
      </w:r>
    </w:p>
    <w:p w14:paraId="17280B06" w14:textId="77777777" w:rsidR="00164AC2" w:rsidRDefault="00164AC2">
      <w:pPr>
        <w:widowControl/>
        <w:jc w:val="left"/>
        <w:rPr>
          <w:rFonts w:ascii="Century" w:eastAsia="ＭＳ 明朝" w:hAnsi="Century" w:cs="Times New Roman"/>
          <w:bCs/>
          <w:color w:val="000000" w:themeColor="text1"/>
          <w:sz w:val="21"/>
          <w:szCs w:val="24"/>
        </w:rPr>
      </w:pPr>
    </w:p>
    <w:p w14:paraId="17280B07" w14:textId="5C93EAAB" w:rsidR="00164AC2" w:rsidRDefault="007259F1">
      <w:pPr>
        <w:widowControl/>
        <w:jc w:val="left"/>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５</w:t>
      </w:r>
      <w:r w:rsidR="000D00E5">
        <w:rPr>
          <w:rFonts w:ascii="Century" w:eastAsia="ＭＳ 明朝" w:hAnsi="Century" w:cs="Times New Roman" w:hint="eastAsia"/>
          <w:bCs/>
          <w:color w:val="000000" w:themeColor="text1"/>
          <w:sz w:val="21"/>
          <w:szCs w:val="24"/>
        </w:rPr>
        <w:t xml:space="preserve">　補助金交付決定額　　　　　　　　　　　　　　　　円</w:t>
      </w:r>
    </w:p>
    <w:p w14:paraId="17280B08" w14:textId="77777777" w:rsidR="00164AC2" w:rsidRPr="007259F1" w:rsidRDefault="00164AC2">
      <w:pPr>
        <w:widowControl/>
        <w:jc w:val="left"/>
        <w:rPr>
          <w:rFonts w:ascii="Century" w:eastAsia="ＭＳ 明朝" w:hAnsi="Century" w:cs="Times New Roman"/>
          <w:bCs/>
          <w:color w:val="000000" w:themeColor="text1"/>
          <w:sz w:val="21"/>
          <w:szCs w:val="24"/>
        </w:rPr>
      </w:pPr>
    </w:p>
    <w:p w14:paraId="17280B09" w14:textId="29403496" w:rsidR="00164AC2" w:rsidRDefault="007259F1">
      <w:pPr>
        <w:widowControl/>
        <w:jc w:val="left"/>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６</w:t>
      </w:r>
      <w:r w:rsidR="000D00E5">
        <w:rPr>
          <w:rFonts w:ascii="Century" w:eastAsia="ＭＳ 明朝" w:hAnsi="Century" w:cs="Times New Roman" w:hint="eastAsia"/>
          <w:bCs/>
          <w:color w:val="000000" w:themeColor="text1"/>
          <w:sz w:val="21"/>
          <w:szCs w:val="24"/>
        </w:rPr>
        <w:t xml:space="preserve">　事業に要した金額　　　　　　　　　　　　　　　　円</w:t>
      </w:r>
    </w:p>
    <w:p w14:paraId="17280B0A" w14:textId="77777777" w:rsidR="00164AC2" w:rsidRPr="007259F1" w:rsidRDefault="00164AC2">
      <w:pPr>
        <w:rPr>
          <w:rFonts w:ascii="Century" w:eastAsia="ＭＳ 明朝" w:hAnsi="Century" w:cs="Times New Roman"/>
          <w:bCs/>
          <w:color w:val="000000" w:themeColor="text1"/>
          <w:sz w:val="21"/>
          <w:szCs w:val="24"/>
        </w:rPr>
      </w:pPr>
    </w:p>
    <w:p w14:paraId="17280B0B" w14:textId="442C2A96" w:rsidR="00164AC2" w:rsidRDefault="007259F1">
      <w:pPr>
        <w:rPr>
          <w:rFonts w:ascii="ＭＳ 明朝" w:eastAsia="ＭＳ 明朝" w:hAnsi="Century" w:cs="Times New Roman"/>
          <w:color w:val="000000" w:themeColor="text1"/>
          <w:sz w:val="21"/>
          <w:szCs w:val="24"/>
        </w:rPr>
      </w:pPr>
      <w:r>
        <w:rPr>
          <w:rFonts w:ascii="Century" w:eastAsia="ＭＳ 明朝" w:hAnsi="Century" w:cs="Times New Roman" w:hint="eastAsia"/>
          <w:bCs/>
          <w:color w:val="000000" w:themeColor="text1"/>
          <w:sz w:val="21"/>
          <w:szCs w:val="24"/>
        </w:rPr>
        <w:t>７</w:t>
      </w:r>
      <w:r w:rsidR="000D00E5">
        <w:rPr>
          <w:rFonts w:ascii="Century" w:eastAsia="ＭＳ 明朝" w:hAnsi="Century" w:cs="Times New Roman" w:hint="eastAsia"/>
          <w:bCs/>
          <w:color w:val="000000" w:themeColor="text1"/>
          <w:sz w:val="21"/>
          <w:szCs w:val="24"/>
        </w:rPr>
        <w:t xml:space="preserve">　補助金支援希望金額</w:t>
      </w:r>
      <w:r w:rsidR="000D00E5">
        <w:rPr>
          <w:rFonts w:ascii="ＭＳ 明朝" w:eastAsia="ＭＳ 明朝" w:hAnsi="Century" w:cs="Times New Roman" w:hint="eastAsia"/>
          <w:color w:val="000000" w:themeColor="text1"/>
          <w:sz w:val="21"/>
          <w:szCs w:val="24"/>
        </w:rPr>
        <w:t xml:space="preserve">　　　　　　　　　　　　　　　円</w:t>
      </w:r>
    </w:p>
    <w:p w14:paraId="17280B0C" w14:textId="5370D5BB" w:rsidR="00164AC2" w:rsidRPr="007C4058" w:rsidRDefault="000D00E5">
      <w:pPr>
        <w:widowControl/>
        <w:jc w:val="left"/>
        <w:rPr>
          <w:rFonts w:ascii="Century" w:eastAsia="ＭＳ 明朝" w:hAnsi="Century" w:cs="Times New Roman"/>
          <w:b/>
          <w:i/>
          <w:sz w:val="21"/>
          <w:szCs w:val="24"/>
        </w:rPr>
      </w:pPr>
      <w:r>
        <w:rPr>
          <w:rFonts w:ascii="Century" w:eastAsia="ＭＳ 明朝" w:hAnsi="Century" w:cs="Times New Roman" w:hint="eastAsia"/>
          <w:bCs/>
          <w:color w:val="000000" w:themeColor="text1"/>
          <w:sz w:val="21"/>
          <w:szCs w:val="24"/>
        </w:rPr>
        <w:t xml:space="preserve">　　</w:t>
      </w:r>
      <w:r w:rsidR="00A55596" w:rsidRPr="007C4058">
        <w:rPr>
          <w:rFonts w:ascii="Century" w:eastAsia="ＭＳ 明朝" w:hAnsi="Century" w:cs="Times New Roman" w:hint="eastAsia"/>
          <w:b/>
          <w:i/>
          <w:iCs/>
          <w:sz w:val="21"/>
          <w:szCs w:val="24"/>
        </w:rPr>
        <w:t>（従来型）</w:t>
      </w:r>
      <w:r w:rsidR="007259F1">
        <w:rPr>
          <w:rFonts w:ascii="Century" w:eastAsia="ＭＳ 明朝" w:hAnsi="Century" w:cs="Times New Roman" w:hint="eastAsia"/>
          <w:b/>
          <w:i/>
          <w:iCs/>
          <w:sz w:val="21"/>
          <w:szCs w:val="24"/>
        </w:rPr>
        <w:t>６</w:t>
      </w:r>
      <w:r w:rsidRPr="007C4058">
        <w:rPr>
          <w:rFonts w:ascii="Century" w:eastAsia="ＭＳ 明朝" w:hAnsi="Century" w:cs="Times New Roman" w:hint="eastAsia"/>
          <w:b/>
          <w:i/>
          <w:sz w:val="21"/>
          <w:szCs w:val="24"/>
        </w:rPr>
        <w:t xml:space="preserve"> </w:t>
      </w:r>
      <w:r w:rsidRPr="007C4058">
        <w:rPr>
          <w:rFonts w:ascii="Century" w:eastAsia="ＭＳ 明朝" w:hAnsi="Century" w:cs="Times New Roman" w:hint="eastAsia"/>
          <w:b/>
          <w:i/>
          <w:sz w:val="21"/>
          <w:szCs w:val="24"/>
        </w:rPr>
        <w:t>事業に要した金額</w:t>
      </w:r>
      <w:r w:rsidRPr="007C4058">
        <w:rPr>
          <w:rFonts w:ascii="Century" w:eastAsia="ＭＳ 明朝" w:hAnsi="Century" w:cs="Times New Roman" w:hint="eastAsia"/>
          <w:b/>
          <w:i/>
          <w:sz w:val="21"/>
          <w:szCs w:val="24"/>
        </w:rPr>
        <w:t xml:space="preserve"> </w:t>
      </w:r>
      <w:r w:rsidRPr="007C4058">
        <w:rPr>
          <w:rFonts w:ascii="Century" w:eastAsia="ＭＳ 明朝" w:hAnsi="Century" w:cs="Times New Roman" w:hint="eastAsia"/>
          <w:b/>
          <w:i/>
          <w:sz w:val="21"/>
          <w:szCs w:val="24"/>
        </w:rPr>
        <w:t>×</w:t>
      </w:r>
      <w:r w:rsidR="00A55596" w:rsidRPr="007C4058">
        <w:rPr>
          <w:rFonts w:ascii="Century" w:eastAsia="ＭＳ 明朝" w:hAnsi="Century" w:cs="Times New Roman" w:hint="eastAsia"/>
          <w:b/>
          <w:i/>
          <w:sz w:val="21"/>
          <w:szCs w:val="24"/>
        </w:rPr>
        <w:t>２</w:t>
      </w:r>
      <w:r w:rsidRPr="007C4058">
        <w:rPr>
          <w:rFonts w:ascii="Century" w:eastAsia="ＭＳ 明朝" w:hAnsi="Century" w:cs="Times New Roman" w:hint="eastAsia"/>
          <w:b/>
          <w:i/>
          <w:sz w:val="21"/>
          <w:szCs w:val="24"/>
        </w:rPr>
        <w:t>／</w:t>
      </w:r>
      <w:r w:rsidR="00A55596" w:rsidRPr="007C4058">
        <w:rPr>
          <w:rFonts w:ascii="Century" w:eastAsia="ＭＳ 明朝" w:hAnsi="Century" w:cs="Times New Roman" w:hint="eastAsia"/>
          <w:b/>
          <w:i/>
          <w:sz w:val="21"/>
          <w:szCs w:val="24"/>
        </w:rPr>
        <w:t>３</w:t>
      </w:r>
      <w:r w:rsidRPr="007C4058">
        <w:rPr>
          <w:rFonts w:ascii="Century" w:eastAsia="ＭＳ 明朝" w:hAnsi="Century" w:cs="Times New Roman" w:hint="eastAsia"/>
          <w:b/>
          <w:i/>
          <w:sz w:val="21"/>
          <w:szCs w:val="24"/>
        </w:rPr>
        <w:t>と「交付決定額」のいずれか低い方。</w:t>
      </w:r>
    </w:p>
    <w:p w14:paraId="17280B0D" w14:textId="29443205" w:rsidR="00164AC2" w:rsidRPr="007C4058" w:rsidRDefault="000D00E5">
      <w:pPr>
        <w:widowControl/>
        <w:ind w:firstLineChars="200" w:firstLine="422"/>
        <w:jc w:val="left"/>
        <w:rPr>
          <w:rFonts w:ascii="Century" w:eastAsia="ＭＳ 明朝" w:hAnsi="Century" w:cs="Times New Roman"/>
          <w:b/>
          <w:i/>
          <w:sz w:val="21"/>
          <w:szCs w:val="24"/>
        </w:rPr>
      </w:pPr>
      <w:r w:rsidRPr="007C4058">
        <w:rPr>
          <w:rFonts w:ascii="Century" w:eastAsia="ＭＳ 明朝" w:hAnsi="Century" w:cs="Times New Roman" w:hint="eastAsia"/>
          <w:b/>
          <w:i/>
          <w:sz w:val="21"/>
          <w:szCs w:val="24"/>
        </w:rPr>
        <w:t>千円未満切捨て。</w:t>
      </w:r>
    </w:p>
    <w:p w14:paraId="4BA81D13" w14:textId="5E9432B6" w:rsidR="00A55596" w:rsidRPr="007C4058" w:rsidRDefault="00A55596" w:rsidP="00A55596">
      <w:pPr>
        <w:widowControl/>
        <w:ind w:firstLineChars="200" w:firstLine="422"/>
        <w:jc w:val="left"/>
        <w:rPr>
          <w:rFonts w:ascii="Century" w:eastAsia="ＭＳ 明朝" w:hAnsi="Century" w:cs="Times New Roman"/>
          <w:b/>
          <w:i/>
          <w:sz w:val="21"/>
          <w:szCs w:val="24"/>
        </w:rPr>
      </w:pPr>
      <w:r w:rsidRPr="007C4058">
        <w:rPr>
          <w:rFonts w:ascii="Century" w:eastAsia="ＭＳ 明朝" w:hAnsi="Century" w:cs="Times New Roman" w:hint="eastAsia"/>
          <w:b/>
          <w:i/>
          <w:sz w:val="21"/>
          <w:szCs w:val="24"/>
        </w:rPr>
        <w:t>（データ型）</w:t>
      </w:r>
      <w:r w:rsidR="007259F1">
        <w:rPr>
          <w:rFonts w:ascii="Century" w:eastAsia="ＭＳ 明朝" w:hAnsi="Century" w:cs="Times New Roman" w:hint="eastAsia"/>
          <w:b/>
          <w:i/>
          <w:sz w:val="21"/>
          <w:szCs w:val="24"/>
        </w:rPr>
        <w:t>６</w:t>
      </w:r>
      <w:r w:rsidRPr="007C4058">
        <w:rPr>
          <w:rFonts w:ascii="Century" w:eastAsia="ＭＳ 明朝" w:hAnsi="Century" w:cs="Times New Roman" w:hint="eastAsia"/>
          <w:b/>
          <w:i/>
          <w:sz w:val="21"/>
          <w:szCs w:val="24"/>
        </w:rPr>
        <w:t xml:space="preserve"> </w:t>
      </w:r>
      <w:r w:rsidRPr="007C4058">
        <w:rPr>
          <w:rFonts w:ascii="Century" w:eastAsia="ＭＳ 明朝" w:hAnsi="Century" w:cs="Times New Roman" w:hint="eastAsia"/>
          <w:b/>
          <w:i/>
          <w:sz w:val="21"/>
          <w:szCs w:val="24"/>
        </w:rPr>
        <w:t>事業に要した金額</w:t>
      </w:r>
      <w:r w:rsidRPr="007C4058">
        <w:rPr>
          <w:rFonts w:ascii="Century" w:eastAsia="ＭＳ 明朝" w:hAnsi="Century" w:cs="Times New Roman" w:hint="eastAsia"/>
          <w:b/>
          <w:i/>
          <w:sz w:val="21"/>
          <w:szCs w:val="24"/>
        </w:rPr>
        <w:t xml:space="preserve"> </w:t>
      </w:r>
      <w:r w:rsidRPr="007C4058">
        <w:rPr>
          <w:rFonts w:ascii="Century" w:eastAsia="ＭＳ 明朝" w:hAnsi="Century" w:cs="Times New Roman" w:hint="eastAsia"/>
          <w:b/>
          <w:i/>
          <w:sz w:val="21"/>
          <w:szCs w:val="24"/>
        </w:rPr>
        <w:t>×４／５と「交付決定額」のいずれか低い方。</w:t>
      </w:r>
    </w:p>
    <w:p w14:paraId="0B70330E" w14:textId="77777777" w:rsidR="00A55596" w:rsidRPr="007C4058" w:rsidRDefault="00A55596" w:rsidP="00A55596">
      <w:pPr>
        <w:widowControl/>
        <w:ind w:firstLineChars="200" w:firstLine="422"/>
        <w:jc w:val="left"/>
        <w:rPr>
          <w:rFonts w:ascii="Century" w:eastAsia="ＭＳ 明朝" w:hAnsi="Century" w:cs="Times New Roman"/>
          <w:b/>
          <w:i/>
          <w:sz w:val="21"/>
          <w:szCs w:val="24"/>
        </w:rPr>
      </w:pPr>
      <w:r w:rsidRPr="007C4058">
        <w:rPr>
          <w:rFonts w:ascii="Century" w:eastAsia="ＭＳ 明朝" w:hAnsi="Century" w:cs="Times New Roman" w:hint="eastAsia"/>
          <w:b/>
          <w:i/>
          <w:sz w:val="21"/>
          <w:szCs w:val="24"/>
        </w:rPr>
        <w:t>千円未満切捨て。</w:t>
      </w:r>
    </w:p>
    <w:p w14:paraId="383FB8A4" w14:textId="6A6348B2" w:rsidR="00A55596" w:rsidRPr="007C4058" w:rsidRDefault="00A55596">
      <w:pPr>
        <w:widowControl/>
        <w:ind w:firstLineChars="200" w:firstLine="422"/>
        <w:jc w:val="left"/>
        <w:rPr>
          <w:rFonts w:ascii="Century" w:eastAsia="ＭＳ 明朝" w:hAnsi="Century" w:cs="Times New Roman"/>
          <w:b/>
          <w:sz w:val="21"/>
          <w:szCs w:val="24"/>
        </w:rPr>
      </w:pPr>
    </w:p>
    <w:p w14:paraId="17280B0E" w14:textId="77777777" w:rsidR="00164AC2" w:rsidRPr="007C4058" w:rsidRDefault="00164AC2">
      <w:pPr>
        <w:rPr>
          <w:rFonts w:ascii="Century" w:eastAsia="ＭＳ 明朝" w:hAnsi="Century" w:cs="Times New Roman"/>
          <w:b/>
          <w:color w:val="FF0000"/>
          <w:spacing w:val="8"/>
          <w:sz w:val="21"/>
          <w:szCs w:val="24"/>
        </w:rPr>
      </w:pPr>
    </w:p>
    <w:p w14:paraId="17280B0F" w14:textId="36072629" w:rsidR="00164AC2" w:rsidRDefault="007259F1">
      <w:pPr>
        <w:rPr>
          <w:rFonts w:ascii="ＭＳ 明朝" w:eastAsia="ＭＳ 明朝" w:hAnsi="Century" w:cs="Times New Roman"/>
          <w:color w:val="000000" w:themeColor="text1"/>
          <w:sz w:val="21"/>
          <w:szCs w:val="24"/>
        </w:rPr>
      </w:pPr>
      <w:r>
        <w:rPr>
          <w:rFonts w:ascii="Century" w:eastAsia="ＭＳ 明朝" w:hAnsi="Century" w:cs="Times New Roman" w:hint="eastAsia"/>
          <w:bCs/>
          <w:color w:val="000000" w:themeColor="text1"/>
          <w:sz w:val="21"/>
          <w:szCs w:val="24"/>
        </w:rPr>
        <w:t>８</w:t>
      </w:r>
      <w:r w:rsidR="000D00E5">
        <w:rPr>
          <w:rFonts w:ascii="Century" w:eastAsia="ＭＳ 明朝" w:hAnsi="Century" w:cs="Times New Roman" w:hint="eastAsia"/>
          <w:bCs/>
          <w:color w:val="000000" w:themeColor="text1"/>
          <w:sz w:val="21"/>
          <w:szCs w:val="24"/>
        </w:rPr>
        <w:t xml:space="preserve">　</w:t>
      </w:r>
      <w:r w:rsidR="000D00E5">
        <w:rPr>
          <w:rFonts w:ascii="ＭＳ 明朝" w:eastAsia="ＭＳ 明朝" w:hAnsi="Century" w:cs="Times New Roman" w:hint="eastAsia"/>
          <w:color w:val="000000" w:themeColor="text1"/>
          <w:sz w:val="21"/>
          <w:szCs w:val="24"/>
        </w:rPr>
        <w:t>既概算払受領済額　　　　　　　　　　　　　　　　円</w:t>
      </w:r>
    </w:p>
    <w:p w14:paraId="17280B10" w14:textId="77777777" w:rsidR="00164AC2" w:rsidRDefault="000D00E5">
      <w:pPr>
        <w:widowControl/>
        <w:jc w:val="left"/>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 xml:space="preserve">　　</w:t>
      </w:r>
      <w:r>
        <w:rPr>
          <w:rFonts w:ascii="Century" w:eastAsia="ＭＳ 明朝" w:hAnsi="Century" w:cs="Times New Roman" w:hint="eastAsia"/>
          <w:b/>
          <w:i/>
          <w:color w:val="000000" w:themeColor="text1"/>
          <w:sz w:val="21"/>
          <w:szCs w:val="24"/>
        </w:rPr>
        <w:t>概算払を受けられた方はその金額。無ければ「０円」。</w:t>
      </w:r>
    </w:p>
    <w:p w14:paraId="17280B11" w14:textId="77777777" w:rsidR="00164AC2" w:rsidRDefault="00164AC2">
      <w:pPr>
        <w:rPr>
          <w:rFonts w:ascii="ＭＳ 明朝" w:eastAsia="ＭＳ 明朝" w:hAnsi="Century" w:cs="Times New Roman"/>
          <w:color w:val="000000" w:themeColor="text1"/>
          <w:sz w:val="21"/>
          <w:szCs w:val="24"/>
        </w:rPr>
      </w:pPr>
    </w:p>
    <w:p w14:paraId="17280B12" w14:textId="74D62160" w:rsidR="00164AC2" w:rsidRDefault="007259F1">
      <w:pPr>
        <w:rPr>
          <w:rFonts w:ascii="ＭＳ 明朝" w:eastAsia="ＭＳ 明朝" w:hAnsi="Century" w:cs="Times New Roman"/>
          <w:color w:val="000000" w:themeColor="text1"/>
          <w:sz w:val="21"/>
          <w:szCs w:val="24"/>
        </w:rPr>
      </w:pPr>
      <w:r>
        <w:rPr>
          <w:rFonts w:ascii="Century" w:eastAsia="ＭＳ 明朝" w:hAnsi="Century" w:cs="Times New Roman" w:hint="eastAsia"/>
          <w:bCs/>
          <w:color w:val="000000" w:themeColor="text1"/>
          <w:sz w:val="21"/>
          <w:szCs w:val="24"/>
        </w:rPr>
        <w:t>９</w:t>
      </w:r>
      <w:r w:rsidR="000D00E5">
        <w:rPr>
          <w:rFonts w:ascii="Century" w:eastAsia="ＭＳ 明朝" w:hAnsi="Century" w:cs="Times New Roman" w:hint="eastAsia"/>
          <w:bCs/>
          <w:color w:val="000000" w:themeColor="text1"/>
          <w:sz w:val="21"/>
          <w:szCs w:val="24"/>
        </w:rPr>
        <w:t xml:space="preserve">　</w:t>
      </w:r>
      <w:r w:rsidR="000D00E5">
        <w:rPr>
          <w:rFonts w:ascii="ＭＳ 明朝" w:eastAsia="ＭＳ 明朝" w:hAnsi="Century" w:cs="Times New Roman" w:hint="eastAsia"/>
          <w:color w:val="000000" w:themeColor="text1"/>
          <w:sz w:val="21"/>
          <w:szCs w:val="24"/>
        </w:rPr>
        <w:t>補助金精算払希望額（</w:t>
      </w:r>
      <w:r>
        <w:rPr>
          <w:rFonts w:ascii="ＭＳ 明朝" w:eastAsia="ＭＳ 明朝" w:hAnsi="Century" w:cs="Times New Roman" w:hint="eastAsia"/>
          <w:color w:val="000000" w:themeColor="text1"/>
          <w:sz w:val="21"/>
          <w:szCs w:val="24"/>
        </w:rPr>
        <w:t>７</w:t>
      </w:r>
      <w:r w:rsidR="000D00E5">
        <w:rPr>
          <w:rFonts w:ascii="ＭＳ 明朝" w:eastAsia="ＭＳ 明朝" w:hAnsi="Century" w:cs="Times New Roman" w:hint="eastAsia"/>
          <w:color w:val="000000" w:themeColor="text1"/>
          <w:sz w:val="21"/>
          <w:szCs w:val="24"/>
        </w:rPr>
        <w:t>－</w:t>
      </w:r>
      <w:r>
        <w:rPr>
          <w:rFonts w:ascii="ＭＳ 明朝" w:eastAsia="ＭＳ 明朝" w:hAnsi="Century" w:cs="Times New Roman" w:hint="eastAsia"/>
          <w:color w:val="000000" w:themeColor="text1"/>
          <w:sz w:val="21"/>
          <w:szCs w:val="24"/>
        </w:rPr>
        <w:t>８</w:t>
      </w:r>
      <w:r w:rsidR="000D00E5">
        <w:rPr>
          <w:rFonts w:ascii="ＭＳ 明朝" w:eastAsia="ＭＳ 明朝" w:hAnsi="Century" w:cs="Times New Roman" w:hint="eastAsia"/>
          <w:color w:val="000000" w:themeColor="text1"/>
          <w:sz w:val="21"/>
          <w:szCs w:val="24"/>
        </w:rPr>
        <w:t>）　　　　　　　　　　円</w:t>
      </w:r>
    </w:p>
    <w:p w14:paraId="17280B13" w14:textId="77777777" w:rsidR="00164AC2" w:rsidRPr="007259F1" w:rsidRDefault="00164AC2">
      <w:pPr>
        <w:rPr>
          <w:rFonts w:ascii="ＭＳ 明朝" w:eastAsia="ＭＳ 明朝" w:hAnsi="Century" w:cs="Times New Roman"/>
          <w:color w:val="000000" w:themeColor="text1"/>
          <w:sz w:val="21"/>
          <w:szCs w:val="24"/>
        </w:rPr>
      </w:pPr>
    </w:p>
    <w:p w14:paraId="17280B14" w14:textId="77777777" w:rsidR="00164AC2" w:rsidRDefault="000D00E5">
      <w:pPr>
        <w:ind w:firstLineChars="200" w:firstLine="420"/>
        <w:rPr>
          <w:rFonts w:ascii="Century"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z w:val="21"/>
          <w:szCs w:val="24"/>
        </w:rPr>
        <w:t>※経費支出明細は、第１号様式別紙４を添付すること</w:t>
      </w:r>
    </w:p>
    <w:p w14:paraId="17280B15" w14:textId="77777777" w:rsidR="00164AC2" w:rsidRDefault="000D00E5">
      <w:pPr>
        <w:spacing w:line="360" w:lineRule="auto"/>
        <w:ind w:rightChars="-198" w:right="-475"/>
        <w:rPr>
          <w:rFonts w:ascii="Century" w:eastAsia="ＭＳ 明朝" w:hAnsi="Century" w:cs="Times New Roman"/>
          <w:bCs/>
          <w:color w:val="000000" w:themeColor="text1"/>
          <w:sz w:val="22"/>
          <w:szCs w:val="24"/>
          <w:u w:color="FF0000"/>
          <w:lang w:eastAsia="zh-CN"/>
        </w:rPr>
      </w:pPr>
      <w:r>
        <w:rPr>
          <w:rFonts w:ascii="Century" w:eastAsia="ＭＳ 明朝" w:hAnsi="Century" w:cs="Times New Roman"/>
          <w:bCs/>
          <w:color w:val="000000" w:themeColor="text1"/>
          <w:sz w:val="21"/>
          <w:szCs w:val="24"/>
          <w:u w:color="FF0000"/>
          <w:lang w:eastAsia="zh-CN"/>
        </w:rPr>
        <w:br w:type="page"/>
      </w:r>
      <w:r>
        <w:rPr>
          <w:rFonts w:ascii="Century" w:eastAsia="ＭＳ 明朝" w:hAnsi="Century" w:cs="Times New Roman" w:hint="eastAsia"/>
          <w:bCs/>
          <w:color w:val="000000" w:themeColor="text1"/>
          <w:sz w:val="22"/>
          <w:szCs w:val="24"/>
          <w:u w:color="FF0000"/>
          <w:lang w:eastAsia="zh-CN"/>
        </w:rPr>
        <w:lastRenderedPageBreak/>
        <w:t>【第４号様式　別紙１】（第１２条関係）</w:t>
      </w:r>
    </w:p>
    <w:p w14:paraId="17280B16" w14:textId="5FCE26DC" w:rsidR="00164AC2" w:rsidRDefault="00164AC2">
      <w:pPr>
        <w:spacing w:line="360" w:lineRule="auto"/>
        <w:ind w:rightChars="-198" w:right="-475"/>
        <w:rPr>
          <w:rFonts w:ascii="Century" w:eastAsia="ＭＳ 明朝" w:hAnsi="Century" w:cs="Times New Roman"/>
          <w:bCs/>
          <w:color w:val="000000" w:themeColor="text1"/>
          <w:sz w:val="21"/>
          <w:szCs w:val="24"/>
          <w:u w:color="FF0000"/>
          <w:lang w:eastAsia="zh-CN"/>
        </w:rPr>
      </w:pPr>
    </w:p>
    <w:p w14:paraId="17280B17" w14:textId="77777777" w:rsidR="00164AC2" w:rsidRDefault="000D00E5">
      <w:pPr>
        <w:ind w:leftChars="-396" w:left="18" w:rightChars="-396" w:right="-950" w:hangingChars="387" w:hanging="968"/>
        <w:jc w:val="center"/>
        <w:rPr>
          <w:rFonts w:ascii="Century" w:eastAsia="ＭＳ 明朝" w:hAnsi="Century" w:cs="Times New Roman"/>
          <w:bCs/>
          <w:color w:val="000000" w:themeColor="text1"/>
          <w:sz w:val="22"/>
          <w:szCs w:val="21"/>
          <w:u w:color="FF0000"/>
        </w:rPr>
      </w:pPr>
      <w:r>
        <w:rPr>
          <w:rFonts w:ascii="ＭＳ 明朝" w:eastAsia="ＭＳ 明朝" w:hAnsi="ＭＳ 明朝" w:cs="Times New Roman" w:hint="eastAsia"/>
          <w:color w:val="000000" w:themeColor="text1"/>
          <w:spacing w:val="15"/>
          <w:sz w:val="22"/>
          <w:szCs w:val="21"/>
        </w:rPr>
        <w:t>京都府スマートけいはんな実証促進事業</w:t>
      </w:r>
      <w:r>
        <w:rPr>
          <w:rFonts w:ascii="ＭＳ 明朝" w:eastAsia="ＭＳ 明朝" w:hAnsi="ＭＳ 明朝" w:cs="Times New Roman" w:hint="eastAsia"/>
          <w:color w:val="000000" w:themeColor="text1"/>
          <w:spacing w:val="8"/>
          <w:sz w:val="22"/>
          <w:szCs w:val="21"/>
        </w:rPr>
        <w:t>補助金</w:t>
      </w:r>
      <w:r>
        <w:rPr>
          <w:rFonts w:ascii="Century" w:eastAsia="ＭＳ 明朝" w:hAnsi="Century" w:cs="Times New Roman" w:hint="eastAsia"/>
          <w:bCs/>
          <w:color w:val="000000" w:themeColor="text1"/>
          <w:sz w:val="22"/>
          <w:szCs w:val="21"/>
          <w:u w:color="FF0000"/>
        </w:rPr>
        <w:t>事業実績</w:t>
      </w:r>
    </w:p>
    <w:p w14:paraId="17280B18" w14:textId="77777777" w:rsidR="00164AC2" w:rsidRDefault="00164AC2">
      <w:pPr>
        <w:tabs>
          <w:tab w:val="left" w:pos="1050"/>
        </w:tabs>
        <w:ind w:rightChars="-396" w:right="-950"/>
        <w:rPr>
          <w:rFonts w:ascii="Century" w:eastAsia="ＭＳ 明朝" w:hAnsi="Century" w:cs="Times New Roman"/>
          <w:bCs/>
          <w:color w:val="000000" w:themeColor="text1"/>
          <w:sz w:val="21"/>
        </w:rPr>
      </w:pPr>
    </w:p>
    <w:p w14:paraId="17280B19" w14:textId="77777777" w:rsidR="00164AC2" w:rsidRDefault="00164AC2">
      <w:pPr>
        <w:tabs>
          <w:tab w:val="left" w:pos="1050"/>
        </w:tabs>
        <w:ind w:rightChars="-396" w:right="-950"/>
        <w:rPr>
          <w:rFonts w:ascii="Century" w:eastAsia="ＭＳ 明朝" w:hAnsi="Century" w:cs="Times New Roman"/>
          <w:bCs/>
          <w:color w:val="000000" w:themeColor="text1"/>
          <w:sz w:val="21"/>
        </w:rPr>
      </w:pPr>
    </w:p>
    <w:p w14:paraId="17280B1A" w14:textId="77777777" w:rsidR="00164AC2" w:rsidRDefault="000D00E5">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１　</w:t>
      </w:r>
      <w:r>
        <w:rPr>
          <w:rFonts w:ascii="Century" w:eastAsia="ＭＳ 明朝" w:hAnsi="Century" w:cs="Times New Roman" w:hint="eastAsia"/>
          <w:bCs/>
          <w:color w:val="000000" w:themeColor="text1"/>
          <w:sz w:val="21"/>
          <w:szCs w:val="21"/>
          <w:u w:color="FF0000"/>
        </w:rPr>
        <w:t>事業実績</w:t>
      </w:r>
      <w:r>
        <w:rPr>
          <w:rFonts w:ascii="ＭＳ 明朝" w:eastAsia="ＭＳ 明朝" w:hAnsi="Century" w:cs="Times New Roman" w:hint="eastAsia"/>
          <w:color w:val="000000" w:themeColor="text1"/>
          <w:spacing w:val="8"/>
          <w:sz w:val="21"/>
          <w:szCs w:val="24"/>
        </w:rPr>
        <w:t>（総括）</w:t>
      </w:r>
    </w:p>
    <w:p w14:paraId="17280B1B" w14:textId="77777777" w:rsidR="00164AC2" w:rsidRDefault="000D00E5">
      <w:pPr>
        <w:ind w:left="1067" w:hangingChars="472" w:hanging="1067"/>
        <w:rPr>
          <w:rFonts w:ascii="Century" w:eastAsia="ＭＳ 明朝" w:hAnsi="Century" w:cs="Times New Roman"/>
          <w:b/>
          <w:i/>
          <w:color w:val="000000" w:themeColor="text1"/>
          <w:sz w:val="21"/>
          <w:szCs w:val="24"/>
        </w:rPr>
      </w:pPr>
      <w:r>
        <w:rPr>
          <w:rFonts w:ascii="ＭＳ 明朝" w:eastAsia="ＭＳ 明朝" w:hAnsi="Century" w:cs="Times New Roman" w:hint="eastAsia"/>
          <w:color w:val="000000" w:themeColor="text1"/>
          <w:spacing w:val="8"/>
          <w:sz w:val="21"/>
          <w:szCs w:val="24"/>
        </w:rPr>
        <w:t xml:space="preserve">　　</w:t>
      </w:r>
      <w:r>
        <w:rPr>
          <w:rFonts w:ascii="Century" w:eastAsia="ＭＳ 明朝" w:hAnsi="Century" w:cs="Times New Roman" w:hint="eastAsia"/>
          <w:b/>
          <w:i/>
          <w:color w:val="000000" w:themeColor="text1"/>
          <w:sz w:val="21"/>
          <w:szCs w:val="24"/>
        </w:rPr>
        <w:t>※本事業の実績をまとめて</w:t>
      </w:r>
      <w:r>
        <w:rPr>
          <w:rFonts w:ascii="Century" w:eastAsia="ＭＳ 明朝" w:hAnsi="Century" w:cs="Times New Roman"/>
          <w:b/>
          <w:i/>
          <w:color w:val="000000" w:themeColor="text1"/>
          <w:sz w:val="21"/>
          <w:szCs w:val="24"/>
        </w:rPr>
        <w:t>ください。</w:t>
      </w:r>
    </w:p>
    <w:p w14:paraId="17280B1C" w14:textId="77777777" w:rsidR="00164AC2" w:rsidRDefault="00164AC2">
      <w:pPr>
        <w:rPr>
          <w:rFonts w:ascii="ＭＳ 明朝" w:eastAsia="ＭＳ 明朝" w:hAnsi="Century" w:cs="Times New Roman"/>
          <w:color w:val="000000" w:themeColor="text1"/>
          <w:spacing w:val="8"/>
          <w:sz w:val="21"/>
          <w:szCs w:val="24"/>
        </w:rPr>
      </w:pPr>
    </w:p>
    <w:p w14:paraId="17280B1D" w14:textId="77777777" w:rsidR="00164AC2" w:rsidRDefault="00164AC2">
      <w:pPr>
        <w:rPr>
          <w:rFonts w:ascii="ＭＳ 明朝" w:eastAsia="ＭＳ 明朝" w:hAnsi="Century" w:cs="Times New Roman"/>
          <w:color w:val="000000" w:themeColor="text1"/>
          <w:spacing w:val="8"/>
          <w:sz w:val="21"/>
          <w:szCs w:val="24"/>
        </w:rPr>
      </w:pPr>
    </w:p>
    <w:p w14:paraId="17280B1E" w14:textId="77777777" w:rsidR="00164AC2" w:rsidRDefault="00164AC2">
      <w:pPr>
        <w:rPr>
          <w:rFonts w:ascii="ＭＳ 明朝" w:eastAsia="ＭＳ 明朝" w:hAnsi="Century" w:cs="Times New Roman"/>
          <w:color w:val="000000" w:themeColor="text1"/>
          <w:spacing w:val="8"/>
          <w:sz w:val="21"/>
          <w:szCs w:val="24"/>
        </w:rPr>
      </w:pPr>
    </w:p>
    <w:p w14:paraId="17280B1F" w14:textId="77777777" w:rsidR="00164AC2" w:rsidRDefault="00164AC2">
      <w:pPr>
        <w:rPr>
          <w:rFonts w:ascii="ＭＳ 明朝" w:eastAsia="ＭＳ 明朝" w:hAnsi="Century" w:cs="Times New Roman"/>
          <w:color w:val="000000" w:themeColor="text1"/>
          <w:spacing w:val="8"/>
          <w:sz w:val="21"/>
          <w:szCs w:val="24"/>
        </w:rPr>
      </w:pPr>
    </w:p>
    <w:p w14:paraId="17280B20" w14:textId="77777777" w:rsidR="00164AC2" w:rsidRDefault="000D00E5">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２　事業実績（詳細）</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164AC2" w14:paraId="17280B23" w14:textId="77777777">
        <w:trPr>
          <w:trHeight w:val="1868"/>
        </w:trPr>
        <w:tc>
          <w:tcPr>
            <w:tcW w:w="1871" w:type="dxa"/>
            <w:tcBorders>
              <w:top w:val="single" w:sz="4" w:space="0" w:color="auto"/>
              <w:left w:val="single" w:sz="4" w:space="0" w:color="auto"/>
              <w:bottom w:val="single" w:sz="4" w:space="0" w:color="auto"/>
              <w:right w:val="single" w:sz="4" w:space="0" w:color="auto"/>
            </w:tcBorders>
            <w:vAlign w:val="center"/>
          </w:tcPr>
          <w:p w14:paraId="17280B21" w14:textId="77777777" w:rsidR="00164AC2" w:rsidRDefault="000D00E5">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事業の目標</w:t>
            </w:r>
          </w:p>
        </w:tc>
        <w:tc>
          <w:tcPr>
            <w:tcW w:w="7513" w:type="dxa"/>
            <w:tcBorders>
              <w:top w:val="single" w:sz="4" w:space="0" w:color="auto"/>
              <w:left w:val="single" w:sz="4" w:space="0" w:color="auto"/>
              <w:bottom w:val="single" w:sz="4" w:space="0" w:color="auto"/>
              <w:right w:val="single" w:sz="4" w:space="0" w:color="auto"/>
            </w:tcBorders>
          </w:tcPr>
          <w:p w14:paraId="17280B22" w14:textId="77777777" w:rsidR="00164AC2" w:rsidRDefault="000D00E5">
            <w:pPr>
              <w:rPr>
                <w:rFonts w:ascii="Century" w:eastAsia="ＭＳ 明朝" w:hAnsi="Century" w:cs="Times New Roman"/>
                <w:color w:val="000000" w:themeColor="text1"/>
                <w:sz w:val="21"/>
                <w:szCs w:val="24"/>
              </w:rPr>
            </w:pPr>
            <w:r>
              <w:rPr>
                <w:rFonts w:ascii="Century" w:eastAsia="ＭＳ 明朝" w:hAnsi="Century" w:cs="Times New Roman" w:hint="eastAsia"/>
                <w:b/>
                <w:i/>
                <w:color w:val="000000" w:themeColor="text1"/>
                <w:sz w:val="21"/>
                <w:szCs w:val="24"/>
              </w:rPr>
              <w:t>申請時に第１号様式</w:t>
            </w:r>
            <w:r>
              <w:rPr>
                <w:rFonts w:ascii="Century" w:eastAsia="ＭＳ 明朝" w:hAnsi="Century" w:cs="Times New Roman" w:hint="eastAsia"/>
                <w:b/>
                <w:i/>
                <w:color w:val="000000" w:themeColor="text1"/>
                <w:sz w:val="21"/>
                <w:szCs w:val="24"/>
              </w:rPr>
              <w:t xml:space="preserve"> </w:t>
            </w:r>
            <w:r>
              <w:rPr>
                <w:rFonts w:ascii="Century" w:eastAsia="ＭＳ 明朝" w:hAnsi="Century" w:cs="Times New Roman" w:hint="eastAsia"/>
                <w:b/>
                <w:i/>
                <w:color w:val="000000" w:themeColor="text1"/>
                <w:sz w:val="21"/>
                <w:szCs w:val="24"/>
              </w:rPr>
              <w:t>別紙３「事業計画書」に記載した事業の目標を記載してください。</w:t>
            </w:r>
          </w:p>
        </w:tc>
      </w:tr>
      <w:tr w:rsidR="00164AC2" w14:paraId="17280B27" w14:textId="77777777">
        <w:trPr>
          <w:trHeight w:val="6941"/>
        </w:trPr>
        <w:tc>
          <w:tcPr>
            <w:tcW w:w="1871" w:type="dxa"/>
            <w:tcBorders>
              <w:top w:val="single" w:sz="4" w:space="0" w:color="auto"/>
              <w:left w:val="single" w:sz="4" w:space="0" w:color="auto"/>
              <w:bottom w:val="single" w:sz="4" w:space="0" w:color="auto"/>
              <w:right w:val="single" w:sz="4" w:space="0" w:color="auto"/>
            </w:tcBorders>
            <w:vAlign w:val="center"/>
          </w:tcPr>
          <w:p w14:paraId="17280B24" w14:textId="77777777" w:rsidR="00164AC2" w:rsidRDefault="000D00E5">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事業の実績</w:t>
            </w:r>
          </w:p>
        </w:tc>
        <w:tc>
          <w:tcPr>
            <w:tcW w:w="7513" w:type="dxa"/>
            <w:tcBorders>
              <w:top w:val="single" w:sz="4" w:space="0" w:color="auto"/>
              <w:left w:val="single" w:sz="4" w:space="0" w:color="auto"/>
              <w:bottom w:val="single" w:sz="4" w:space="0" w:color="auto"/>
              <w:right w:val="single" w:sz="4" w:space="0" w:color="auto"/>
            </w:tcBorders>
          </w:tcPr>
          <w:p w14:paraId="17280B25" w14:textId="77777777" w:rsidR="00164AC2" w:rsidRDefault="000D00E5">
            <w:pPr>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上記に対する達成状況及び実施状況について、具体的に記載してください。</w:t>
            </w:r>
          </w:p>
          <w:p w14:paraId="17280B26" w14:textId="77777777" w:rsidR="00164AC2" w:rsidRDefault="00164AC2">
            <w:pPr>
              <w:rPr>
                <w:rFonts w:ascii="Century" w:eastAsia="ＭＳ 明朝" w:hAnsi="Century" w:cs="Times New Roman"/>
                <w:b/>
                <w:i/>
                <w:color w:val="000000" w:themeColor="text1"/>
                <w:sz w:val="21"/>
                <w:szCs w:val="24"/>
              </w:rPr>
            </w:pPr>
          </w:p>
        </w:tc>
      </w:tr>
      <w:tr w:rsidR="00164AC2" w14:paraId="17280B2A" w14:textId="77777777">
        <w:trPr>
          <w:trHeight w:val="2393"/>
        </w:trPr>
        <w:tc>
          <w:tcPr>
            <w:tcW w:w="1871" w:type="dxa"/>
            <w:tcBorders>
              <w:top w:val="single" w:sz="4" w:space="0" w:color="auto"/>
              <w:left w:val="single" w:sz="4" w:space="0" w:color="auto"/>
              <w:bottom w:val="single" w:sz="4" w:space="0" w:color="auto"/>
              <w:right w:val="single" w:sz="4" w:space="0" w:color="auto"/>
            </w:tcBorders>
            <w:vAlign w:val="center"/>
          </w:tcPr>
          <w:p w14:paraId="17280B28" w14:textId="77777777" w:rsidR="00164AC2" w:rsidRDefault="000D00E5">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計画との差異があった場合はその内容と理由</w:t>
            </w:r>
          </w:p>
        </w:tc>
        <w:tc>
          <w:tcPr>
            <w:tcW w:w="7513" w:type="dxa"/>
            <w:tcBorders>
              <w:top w:val="single" w:sz="4" w:space="0" w:color="auto"/>
              <w:left w:val="single" w:sz="4" w:space="0" w:color="auto"/>
              <w:bottom w:val="single" w:sz="4" w:space="0" w:color="auto"/>
              <w:right w:val="single" w:sz="4" w:space="0" w:color="auto"/>
            </w:tcBorders>
          </w:tcPr>
          <w:p w14:paraId="17280B29" w14:textId="77777777" w:rsidR="00164AC2" w:rsidRDefault="000D00E5">
            <w:pPr>
              <w:rPr>
                <w:rFonts w:ascii="Century" w:eastAsia="ＭＳ 明朝" w:hAnsi="Century" w:cs="Times New Roman"/>
                <w:color w:val="000000" w:themeColor="text1"/>
                <w:sz w:val="21"/>
                <w:szCs w:val="24"/>
              </w:rPr>
            </w:pPr>
            <w:r>
              <w:rPr>
                <w:rFonts w:ascii="Century" w:eastAsia="ＭＳ 明朝" w:hAnsi="Century" w:cs="Times New Roman" w:hint="eastAsia"/>
                <w:b/>
                <w:i/>
                <w:color w:val="000000" w:themeColor="text1"/>
                <w:sz w:val="21"/>
                <w:szCs w:val="24"/>
              </w:rPr>
              <w:t>当初の計画との差異があった場合にその内容や理由を記載してください。</w:t>
            </w:r>
          </w:p>
        </w:tc>
      </w:tr>
    </w:tbl>
    <w:p w14:paraId="17280B2B" w14:textId="77777777" w:rsidR="00164AC2" w:rsidRDefault="000D00E5">
      <w:pPr>
        <w:jc w:val="left"/>
        <w:rPr>
          <w:rFonts w:ascii="ＭＳ 明朝" w:eastAsia="ＭＳ 明朝" w:hAnsi="ＭＳ 明朝" w:cs="ＭＳ 明朝"/>
          <w:color w:val="000000" w:themeColor="text1"/>
          <w:sz w:val="21"/>
          <w:szCs w:val="24"/>
        </w:rPr>
      </w:pPr>
      <w:r>
        <w:rPr>
          <w:rFonts w:ascii="Century" w:eastAsia="ＭＳ 明朝" w:hAnsi="Century" w:cs="Times New Roman"/>
          <w:color w:val="000000" w:themeColor="text1"/>
          <w:sz w:val="21"/>
          <w:szCs w:val="24"/>
        </w:rPr>
        <w:t xml:space="preserve">　</w:t>
      </w:r>
    </w:p>
    <w:p w14:paraId="17280B2C" w14:textId="77777777" w:rsidR="00164AC2" w:rsidRDefault="00164AC2">
      <w:pPr>
        <w:rPr>
          <w:rFonts w:ascii="ＭＳ 明朝" w:eastAsia="ＭＳ 明朝" w:hAnsi="Century" w:cs="Times New Roman"/>
          <w:color w:val="000000" w:themeColor="text1"/>
          <w:spacing w:val="8"/>
          <w:sz w:val="21"/>
          <w:szCs w:val="24"/>
        </w:rPr>
      </w:pPr>
    </w:p>
    <w:p w14:paraId="17280B2D" w14:textId="77777777" w:rsidR="00164AC2" w:rsidRDefault="000D00E5">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３　成果や課題等</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164AC2" w14:paraId="17280B33" w14:textId="77777777">
        <w:trPr>
          <w:trHeight w:val="5239"/>
        </w:trPr>
        <w:tc>
          <w:tcPr>
            <w:tcW w:w="1871" w:type="dxa"/>
            <w:tcBorders>
              <w:top w:val="single" w:sz="4" w:space="0" w:color="auto"/>
              <w:left w:val="single" w:sz="4" w:space="0" w:color="auto"/>
              <w:bottom w:val="single" w:sz="4" w:space="0" w:color="auto"/>
              <w:right w:val="single" w:sz="4" w:space="0" w:color="auto"/>
            </w:tcBorders>
            <w:vAlign w:val="center"/>
          </w:tcPr>
          <w:p w14:paraId="17280B2E" w14:textId="77777777" w:rsidR="00164AC2" w:rsidRDefault="000D00E5">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事業を通じて得られた成果や知見等</w:t>
            </w:r>
          </w:p>
        </w:tc>
        <w:tc>
          <w:tcPr>
            <w:tcW w:w="7513" w:type="dxa"/>
            <w:tcBorders>
              <w:top w:val="single" w:sz="4" w:space="0" w:color="auto"/>
              <w:left w:val="single" w:sz="4" w:space="0" w:color="auto"/>
              <w:bottom w:val="single" w:sz="4" w:space="0" w:color="auto"/>
              <w:right w:val="single" w:sz="4" w:space="0" w:color="auto"/>
            </w:tcBorders>
          </w:tcPr>
          <w:p w14:paraId="17280B2F" w14:textId="77777777" w:rsidR="00164AC2" w:rsidRDefault="000D00E5">
            <w:pPr>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事業を通じて得られた成果や知見などを記載してください。</w:t>
            </w:r>
          </w:p>
          <w:p w14:paraId="17280B30" w14:textId="77777777" w:rsidR="00164AC2" w:rsidRDefault="00164AC2">
            <w:pPr>
              <w:rPr>
                <w:rFonts w:ascii="Century" w:eastAsia="ＭＳ 明朝" w:hAnsi="Century" w:cs="Times New Roman"/>
                <w:b/>
                <w:i/>
                <w:color w:val="000000" w:themeColor="text1"/>
                <w:sz w:val="21"/>
                <w:szCs w:val="24"/>
              </w:rPr>
            </w:pPr>
          </w:p>
          <w:p w14:paraId="17280B31" w14:textId="77777777" w:rsidR="00164AC2" w:rsidRDefault="000D00E5">
            <w:pPr>
              <w:rPr>
                <w:rFonts w:ascii="Century" w:eastAsia="ＭＳ 明朝" w:hAnsi="Century" w:cs="Times New Roman"/>
                <w:b/>
                <w:i/>
                <w:color w:val="000000" w:themeColor="text1"/>
                <w:sz w:val="21"/>
                <w:szCs w:val="24"/>
                <w:u w:val="single"/>
              </w:rPr>
            </w:pPr>
            <w:r>
              <w:rPr>
                <w:rFonts w:ascii="Century" w:eastAsia="ＭＳ 明朝" w:hAnsi="Century" w:cs="Times New Roman" w:hint="eastAsia"/>
                <w:b/>
                <w:i/>
                <w:color w:val="000000" w:themeColor="text1"/>
                <w:sz w:val="21"/>
                <w:szCs w:val="24"/>
                <w:u w:val="single"/>
              </w:rPr>
              <w:t>事業を通じて得られた知的財産権について記載してください。</w:t>
            </w:r>
          </w:p>
          <w:p w14:paraId="17280B32" w14:textId="77777777" w:rsidR="00164AC2" w:rsidRDefault="00164AC2">
            <w:pPr>
              <w:rPr>
                <w:rFonts w:ascii="Century" w:eastAsia="ＭＳ 明朝" w:hAnsi="Century" w:cs="Times New Roman"/>
                <w:color w:val="000000" w:themeColor="text1"/>
                <w:sz w:val="21"/>
                <w:szCs w:val="24"/>
              </w:rPr>
            </w:pPr>
          </w:p>
        </w:tc>
      </w:tr>
      <w:tr w:rsidR="00164AC2" w14:paraId="17280B36" w14:textId="77777777">
        <w:trPr>
          <w:trHeight w:val="4252"/>
        </w:trPr>
        <w:tc>
          <w:tcPr>
            <w:tcW w:w="1871" w:type="dxa"/>
            <w:tcBorders>
              <w:top w:val="single" w:sz="4" w:space="0" w:color="auto"/>
              <w:left w:val="single" w:sz="4" w:space="0" w:color="auto"/>
              <w:bottom w:val="single" w:sz="4" w:space="0" w:color="auto"/>
              <w:right w:val="single" w:sz="4" w:space="0" w:color="auto"/>
            </w:tcBorders>
            <w:vAlign w:val="center"/>
          </w:tcPr>
          <w:p w14:paraId="17280B34" w14:textId="77777777" w:rsidR="00164AC2" w:rsidRDefault="000D00E5">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事業の課題</w:t>
            </w:r>
          </w:p>
        </w:tc>
        <w:tc>
          <w:tcPr>
            <w:tcW w:w="7513" w:type="dxa"/>
            <w:tcBorders>
              <w:top w:val="single" w:sz="4" w:space="0" w:color="auto"/>
              <w:left w:val="single" w:sz="4" w:space="0" w:color="auto"/>
              <w:bottom w:val="single" w:sz="4" w:space="0" w:color="auto"/>
              <w:right w:val="single" w:sz="4" w:space="0" w:color="auto"/>
            </w:tcBorders>
          </w:tcPr>
          <w:p w14:paraId="17280B35" w14:textId="77777777" w:rsidR="00164AC2" w:rsidRDefault="000D00E5">
            <w:pPr>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事業を通じて課題となったことを記載してください。</w:t>
            </w:r>
          </w:p>
        </w:tc>
      </w:tr>
      <w:tr w:rsidR="00164AC2" w14:paraId="17280B39" w14:textId="77777777">
        <w:trPr>
          <w:trHeight w:val="4811"/>
        </w:trPr>
        <w:tc>
          <w:tcPr>
            <w:tcW w:w="1871" w:type="dxa"/>
            <w:tcBorders>
              <w:top w:val="single" w:sz="4" w:space="0" w:color="auto"/>
              <w:left w:val="single" w:sz="4" w:space="0" w:color="auto"/>
              <w:bottom w:val="single" w:sz="4" w:space="0" w:color="auto"/>
              <w:right w:val="single" w:sz="4" w:space="0" w:color="auto"/>
            </w:tcBorders>
            <w:vAlign w:val="center"/>
          </w:tcPr>
          <w:p w14:paraId="17280B37" w14:textId="77777777" w:rsidR="00164AC2" w:rsidRDefault="000D00E5">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今後の展望</w:t>
            </w:r>
          </w:p>
        </w:tc>
        <w:tc>
          <w:tcPr>
            <w:tcW w:w="7513" w:type="dxa"/>
            <w:tcBorders>
              <w:top w:val="single" w:sz="4" w:space="0" w:color="auto"/>
              <w:left w:val="single" w:sz="4" w:space="0" w:color="auto"/>
              <w:bottom w:val="single" w:sz="4" w:space="0" w:color="auto"/>
              <w:right w:val="single" w:sz="4" w:space="0" w:color="auto"/>
            </w:tcBorders>
          </w:tcPr>
          <w:p w14:paraId="17280B38" w14:textId="58620D80" w:rsidR="00164AC2" w:rsidRDefault="000D00E5">
            <w:pPr>
              <w:rPr>
                <w:rFonts w:ascii="Century" w:eastAsia="ＭＳ 明朝" w:hAnsi="Century" w:cs="Times New Roman"/>
                <w:color w:val="000000" w:themeColor="text1"/>
                <w:sz w:val="21"/>
                <w:szCs w:val="24"/>
              </w:rPr>
            </w:pPr>
            <w:r>
              <w:rPr>
                <w:rFonts w:ascii="Century" w:eastAsia="ＭＳ 明朝" w:hAnsi="Century" w:cs="Times New Roman" w:hint="eastAsia"/>
                <w:b/>
                <w:i/>
                <w:color w:val="000000" w:themeColor="text1"/>
                <w:sz w:val="21"/>
                <w:szCs w:val="24"/>
              </w:rPr>
              <w:t>スマートシティづくりの可能性等を記載してください。</w:t>
            </w:r>
          </w:p>
        </w:tc>
      </w:tr>
    </w:tbl>
    <w:p w14:paraId="17280B3A" w14:textId="77777777" w:rsidR="00164AC2" w:rsidRDefault="000D00E5">
      <w:pPr>
        <w:jc w:val="left"/>
        <w:rPr>
          <w:rFonts w:ascii="Century" w:eastAsia="ＭＳ 明朝" w:hAnsi="Century" w:cs="Times New Roman"/>
          <w:color w:val="000000" w:themeColor="text1"/>
          <w:sz w:val="21"/>
          <w:szCs w:val="24"/>
        </w:rPr>
      </w:pPr>
      <w:r>
        <w:rPr>
          <w:rFonts w:ascii="Century" w:eastAsia="ＭＳ 明朝" w:hAnsi="Century" w:cs="Times New Roman"/>
          <w:color w:val="000000" w:themeColor="text1"/>
          <w:sz w:val="21"/>
          <w:szCs w:val="24"/>
        </w:rPr>
        <w:t xml:space="preserve">　</w:t>
      </w:r>
    </w:p>
    <w:p w14:paraId="17280B3B" w14:textId="77777777" w:rsidR="00164AC2" w:rsidRDefault="000D00E5">
      <w:pPr>
        <w:spacing w:line="360" w:lineRule="auto"/>
        <w:ind w:rightChars="-198" w:right="-475"/>
        <w:rPr>
          <w:rFonts w:ascii="Century" w:eastAsia="ＭＳ 明朝" w:hAnsi="Century" w:cs="Times New Roman"/>
          <w:bCs/>
          <w:color w:val="000000" w:themeColor="text1"/>
          <w:sz w:val="22"/>
          <w:szCs w:val="24"/>
          <w:u w:color="FF0000"/>
          <w:lang w:eastAsia="zh-CN"/>
        </w:rPr>
      </w:pPr>
      <w:r>
        <w:rPr>
          <w:rFonts w:ascii="Century" w:eastAsia="ＭＳ 明朝" w:hAnsi="Century" w:cs="Times New Roman" w:hint="eastAsia"/>
          <w:bCs/>
          <w:color w:val="000000" w:themeColor="text1"/>
          <w:sz w:val="22"/>
          <w:szCs w:val="24"/>
          <w:u w:color="FF0000"/>
          <w:lang w:eastAsia="zh-CN"/>
        </w:rPr>
        <w:lastRenderedPageBreak/>
        <w:t>【第４号様式　別紙２】（第１２条関係）</w:t>
      </w:r>
    </w:p>
    <w:p w14:paraId="17280B3C" w14:textId="77777777" w:rsidR="00164AC2" w:rsidRDefault="00164AC2">
      <w:pPr>
        <w:spacing w:line="360" w:lineRule="auto"/>
        <w:ind w:rightChars="-198" w:right="-475"/>
        <w:rPr>
          <w:rFonts w:ascii="Century" w:eastAsia="ＭＳ 明朝" w:hAnsi="Century" w:cs="Times New Roman"/>
          <w:bCs/>
          <w:color w:val="000000" w:themeColor="text1"/>
          <w:sz w:val="22"/>
          <w:szCs w:val="24"/>
          <w:u w:color="FF0000"/>
          <w:lang w:eastAsia="zh-CN"/>
        </w:rPr>
      </w:pPr>
    </w:p>
    <w:p w14:paraId="17280B3D" w14:textId="77777777" w:rsidR="00164AC2" w:rsidRDefault="000D00E5">
      <w:pPr>
        <w:spacing w:line="360" w:lineRule="auto"/>
        <w:ind w:rightChars="-198" w:right="-475"/>
        <w:rPr>
          <w:rFonts w:ascii="Century" w:eastAsia="ＭＳ 明朝" w:hAnsi="Century" w:cs="Times New Roman"/>
          <w:bCs/>
          <w:color w:val="000000" w:themeColor="text1"/>
          <w:sz w:val="22"/>
          <w:szCs w:val="24"/>
          <w:u w:color="FF0000"/>
        </w:rPr>
      </w:pPr>
      <w:r>
        <w:rPr>
          <w:noProof/>
        </w:rPr>
        <w:drawing>
          <wp:inline distT="0" distB="0" distL="0" distR="0" wp14:anchorId="17280C5E" wp14:editId="17280C5F">
            <wp:extent cx="6231255" cy="832548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33611" cy="8328693"/>
                    </a:xfrm>
                    <a:prstGeom prst="rect">
                      <a:avLst/>
                    </a:prstGeom>
                    <a:noFill/>
                    <a:ln>
                      <a:noFill/>
                    </a:ln>
                  </pic:spPr>
                </pic:pic>
              </a:graphicData>
            </a:graphic>
          </wp:inline>
        </w:drawing>
      </w:r>
    </w:p>
    <w:p w14:paraId="17280B3E" w14:textId="77777777" w:rsidR="00164AC2" w:rsidRDefault="00164AC2">
      <w:pPr>
        <w:widowControl/>
        <w:jc w:val="left"/>
        <w:rPr>
          <w:rFonts w:ascii="ＭＳ 明朝" w:eastAsia="ＭＳ 明朝" w:hAnsi="ＭＳ 明朝" w:cs="Times New Roman"/>
          <w:color w:val="000000" w:themeColor="text1"/>
          <w:spacing w:val="8"/>
          <w:sz w:val="22"/>
          <w:szCs w:val="24"/>
        </w:rPr>
      </w:pPr>
    </w:p>
    <w:p w14:paraId="17280B3F" w14:textId="77777777" w:rsidR="00164AC2" w:rsidRDefault="00164AC2">
      <w:pPr>
        <w:widowControl/>
        <w:jc w:val="left"/>
        <w:rPr>
          <w:rFonts w:ascii="ＭＳ 明朝" w:eastAsia="ＭＳ 明朝" w:hAnsi="ＭＳ 明朝" w:cs="Times New Roman"/>
          <w:color w:val="000000" w:themeColor="text1"/>
          <w:spacing w:val="8"/>
          <w:sz w:val="22"/>
          <w:szCs w:val="24"/>
        </w:rPr>
      </w:pPr>
    </w:p>
    <w:p w14:paraId="17280B40" w14:textId="77777777" w:rsidR="00164AC2" w:rsidRDefault="00164AC2">
      <w:pPr>
        <w:widowControl/>
        <w:jc w:val="left"/>
        <w:rPr>
          <w:rFonts w:ascii="ＭＳ 明朝" w:eastAsia="ＭＳ 明朝" w:hAnsi="ＭＳ 明朝" w:cs="Times New Roman"/>
          <w:color w:val="000000" w:themeColor="text1"/>
          <w:spacing w:val="8"/>
          <w:sz w:val="22"/>
          <w:szCs w:val="24"/>
        </w:rPr>
      </w:pPr>
    </w:p>
    <w:p w14:paraId="17280B41" w14:textId="77777777" w:rsidR="00164AC2" w:rsidRDefault="00164AC2">
      <w:pPr>
        <w:widowControl/>
        <w:jc w:val="left"/>
        <w:rPr>
          <w:rFonts w:ascii="ＭＳ 明朝" w:eastAsia="ＭＳ 明朝" w:hAnsi="ＭＳ 明朝" w:cs="Times New Roman"/>
          <w:color w:val="000000" w:themeColor="text1"/>
          <w:spacing w:val="8"/>
          <w:sz w:val="22"/>
          <w:szCs w:val="24"/>
        </w:rPr>
      </w:pPr>
    </w:p>
    <w:p w14:paraId="17280B42" w14:textId="77777777" w:rsidR="00164AC2" w:rsidRDefault="000D00E5">
      <w:pPr>
        <w:rPr>
          <w:rFonts w:ascii="Century" w:eastAsia="ＭＳ 明朝" w:hAnsi="Century" w:cs="Times New Roman"/>
          <w:color w:val="000000" w:themeColor="text1"/>
          <w:sz w:val="21"/>
          <w:szCs w:val="24"/>
          <w:lang w:eastAsia="zh-CN"/>
        </w:rPr>
      </w:pPr>
      <w:r>
        <w:rPr>
          <w:rFonts w:ascii="ＭＳ 明朝" w:eastAsia="ＭＳ 明朝" w:hAnsi="ＭＳ 明朝" w:cs="Times New Roman" w:hint="eastAsia"/>
          <w:color w:val="000000" w:themeColor="text1"/>
          <w:spacing w:val="8"/>
          <w:sz w:val="22"/>
          <w:szCs w:val="24"/>
          <w:lang w:eastAsia="zh-CN"/>
        </w:rPr>
        <w:lastRenderedPageBreak/>
        <w:t>【第５号様式】</w:t>
      </w:r>
      <w:r>
        <w:rPr>
          <w:rFonts w:ascii="ＭＳ 明朝" w:eastAsia="ＭＳ 明朝" w:hAnsi="Century" w:cs="Times New Roman" w:hint="eastAsia"/>
          <w:color w:val="000000" w:themeColor="text1"/>
          <w:spacing w:val="8"/>
          <w:sz w:val="22"/>
          <w:szCs w:val="24"/>
          <w:lang w:eastAsia="zh-CN"/>
        </w:rPr>
        <w:t>（第１４条、第１５条関係）</w:t>
      </w:r>
    </w:p>
    <w:p w14:paraId="17280B43" w14:textId="77777777" w:rsidR="00164AC2" w:rsidRDefault="00164AC2">
      <w:pPr>
        <w:rPr>
          <w:rFonts w:ascii="ＭＳ 明朝" w:eastAsia="ＭＳ 明朝" w:hAnsi="Century" w:cs="Times New Roman"/>
          <w:color w:val="000000" w:themeColor="text1"/>
          <w:sz w:val="21"/>
          <w:szCs w:val="24"/>
          <w:lang w:eastAsia="zh-CN"/>
        </w:rPr>
      </w:pPr>
    </w:p>
    <w:p w14:paraId="17280B44" w14:textId="77777777" w:rsidR="00164AC2" w:rsidRDefault="00164AC2">
      <w:pPr>
        <w:rPr>
          <w:rFonts w:ascii="ＭＳ 明朝" w:eastAsia="ＭＳ 明朝" w:hAnsi="Century" w:cs="Times New Roman"/>
          <w:color w:val="000000" w:themeColor="text1"/>
          <w:sz w:val="21"/>
          <w:szCs w:val="24"/>
          <w:lang w:eastAsia="zh-CN"/>
        </w:rPr>
      </w:pPr>
    </w:p>
    <w:p w14:paraId="17280B45" w14:textId="77777777" w:rsidR="00164AC2" w:rsidRDefault="00164AC2">
      <w:pPr>
        <w:rPr>
          <w:rFonts w:ascii="ＭＳ 明朝" w:eastAsia="ＭＳ 明朝" w:hAnsi="Century" w:cs="Times New Roman"/>
          <w:color w:val="000000" w:themeColor="text1"/>
          <w:sz w:val="21"/>
          <w:szCs w:val="24"/>
          <w:lang w:eastAsia="zh-CN"/>
        </w:rPr>
      </w:pPr>
    </w:p>
    <w:p w14:paraId="17280B46" w14:textId="77777777" w:rsidR="00164AC2" w:rsidRDefault="000D00E5">
      <w:pPr>
        <w:jc w:val="center"/>
        <w:rPr>
          <w:rFonts w:ascii="ＭＳ 明朝" w:eastAsia="ＭＳ 明朝" w:hAnsi="Century" w:cs="Times New Roman"/>
          <w:b/>
          <w:color w:val="000000" w:themeColor="text1"/>
          <w:sz w:val="36"/>
          <w:szCs w:val="24"/>
        </w:rPr>
      </w:pPr>
      <w:r>
        <w:rPr>
          <w:rFonts w:ascii="ＭＳ 明朝" w:eastAsia="ＭＳ 明朝" w:hAnsi="Century" w:cs="Times New Roman" w:hint="eastAsia"/>
          <w:b/>
          <w:color w:val="000000" w:themeColor="text1"/>
          <w:sz w:val="36"/>
          <w:szCs w:val="24"/>
        </w:rPr>
        <w:t>請　求　書</w:t>
      </w:r>
    </w:p>
    <w:p w14:paraId="17280B47" w14:textId="77777777" w:rsidR="00164AC2" w:rsidRDefault="00164AC2">
      <w:pPr>
        <w:rPr>
          <w:rFonts w:ascii="ＭＳ 明朝" w:eastAsia="ＭＳ 明朝" w:hAnsi="Century" w:cs="Times New Roman"/>
          <w:color w:val="000000" w:themeColor="text1"/>
          <w:sz w:val="21"/>
          <w:szCs w:val="24"/>
        </w:rPr>
      </w:pPr>
    </w:p>
    <w:p w14:paraId="17280B48" w14:textId="77777777" w:rsidR="00164AC2" w:rsidRDefault="00164AC2">
      <w:pPr>
        <w:rPr>
          <w:rFonts w:ascii="ＭＳ 明朝" w:eastAsia="ＭＳ 明朝" w:hAnsi="Century" w:cs="Times New Roman"/>
          <w:color w:val="000000" w:themeColor="text1"/>
          <w:sz w:val="21"/>
          <w:szCs w:val="24"/>
        </w:rPr>
      </w:pPr>
    </w:p>
    <w:p w14:paraId="17280B49" w14:textId="77777777" w:rsidR="00164AC2" w:rsidRDefault="00164AC2">
      <w:pPr>
        <w:rPr>
          <w:rFonts w:ascii="ＭＳ 明朝" w:eastAsia="ＭＳ 明朝" w:hAnsi="Century" w:cs="Times New Roman"/>
          <w:color w:val="000000" w:themeColor="text1"/>
          <w:sz w:val="21"/>
          <w:szCs w:val="24"/>
        </w:rPr>
      </w:pPr>
    </w:p>
    <w:p w14:paraId="17280B4A" w14:textId="77777777" w:rsidR="00164AC2" w:rsidRDefault="000D00E5">
      <w:pPr>
        <w:jc w:val="center"/>
        <w:rPr>
          <w:rFonts w:ascii="ＭＳ 明朝" w:eastAsia="ＭＳ 明朝" w:hAnsi="Century" w:cs="Times New Roman"/>
          <w:color w:val="000000" w:themeColor="text1"/>
          <w:sz w:val="32"/>
          <w:szCs w:val="24"/>
          <w:u w:val="single"/>
        </w:rPr>
      </w:pPr>
      <w:r>
        <w:rPr>
          <w:rFonts w:ascii="ＭＳ 明朝" w:eastAsia="ＭＳ 明朝" w:hAnsi="Century" w:cs="Times New Roman" w:hint="eastAsia"/>
          <w:color w:val="000000" w:themeColor="text1"/>
          <w:sz w:val="32"/>
          <w:szCs w:val="24"/>
          <w:u w:val="single"/>
        </w:rPr>
        <w:t>金額　　　　　　　　　　　円</w:t>
      </w:r>
    </w:p>
    <w:p w14:paraId="17280B4B" w14:textId="77777777" w:rsidR="00164AC2" w:rsidRDefault="00164AC2">
      <w:pPr>
        <w:rPr>
          <w:rFonts w:ascii="ＭＳ 明朝" w:eastAsia="ＭＳ 明朝" w:hAnsi="Century" w:cs="Times New Roman"/>
          <w:color w:val="000000" w:themeColor="text1"/>
          <w:sz w:val="21"/>
          <w:szCs w:val="24"/>
        </w:rPr>
      </w:pPr>
    </w:p>
    <w:p w14:paraId="17280B4C" w14:textId="77777777" w:rsidR="00164AC2" w:rsidRDefault="000D00E5">
      <w:pPr>
        <w:jc w:val="center"/>
        <w:rPr>
          <w:rFonts w:ascii="ＭＳ 明朝" w:eastAsia="ＭＳ 明朝" w:hAnsi="Century" w:cs="Times New Roman"/>
          <w:color w:val="000000" w:themeColor="text1"/>
          <w:sz w:val="22"/>
          <w:szCs w:val="24"/>
        </w:rPr>
      </w:pPr>
      <w:r>
        <w:rPr>
          <w:rFonts w:ascii="ＭＳ 明朝" w:eastAsia="ＭＳ 明朝" w:hAnsi="Century" w:cs="Times New Roman" w:hint="eastAsia"/>
          <w:color w:val="000000" w:themeColor="text1"/>
          <w:sz w:val="22"/>
          <w:szCs w:val="24"/>
        </w:rPr>
        <w:t>ただし、京都府スマートけいはんな実証促進事業補助金（概算払・精算払）として</w:t>
      </w:r>
    </w:p>
    <w:p w14:paraId="17280B4D" w14:textId="77777777" w:rsidR="00164AC2" w:rsidRDefault="00164AC2">
      <w:pPr>
        <w:rPr>
          <w:rFonts w:ascii="ＭＳ 明朝" w:eastAsia="ＭＳ 明朝" w:hAnsi="Century" w:cs="Times New Roman"/>
          <w:color w:val="000000" w:themeColor="text1"/>
          <w:sz w:val="22"/>
          <w:szCs w:val="24"/>
        </w:rPr>
      </w:pPr>
    </w:p>
    <w:p w14:paraId="17280B4E" w14:textId="77777777" w:rsidR="00164AC2" w:rsidRDefault="00164AC2">
      <w:pPr>
        <w:rPr>
          <w:rFonts w:ascii="ＭＳ 明朝" w:eastAsia="ＭＳ 明朝" w:hAnsi="Century" w:cs="Times New Roman"/>
          <w:color w:val="000000" w:themeColor="text1"/>
          <w:sz w:val="22"/>
          <w:szCs w:val="24"/>
        </w:rPr>
      </w:pPr>
    </w:p>
    <w:p w14:paraId="17280B4F" w14:textId="77777777" w:rsidR="00164AC2" w:rsidRDefault="00164AC2">
      <w:pPr>
        <w:rPr>
          <w:rFonts w:ascii="ＭＳ 明朝" w:eastAsia="ＭＳ 明朝" w:hAnsi="Century" w:cs="Times New Roman"/>
          <w:color w:val="000000" w:themeColor="text1"/>
          <w:sz w:val="22"/>
          <w:szCs w:val="24"/>
        </w:rPr>
      </w:pPr>
    </w:p>
    <w:p w14:paraId="17280B50" w14:textId="77777777" w:rsidR="00164AC2" w:rsidRDefault="00164AC2">
      <w:pPr>
        <w:rPr>
          <w:rFonts w:ascii="ＭＳ 明朝" w:eastAsia="ＭＳ 明朝" w:hAnsi="Century" w:cs="Times New Roman"/>
          <w:color w:val="000000" w:themeColor="text1"/>
          <w:sz w:val="22"/>
          <w:szCs w:val="24"/>
        </w:rPr>
      </w:pPr>
    </w:p>
    <w:p w14:paraId="17280B51" w14:textId="77777777" w:rsidR="00164AC2" w:rsidRDefault="00164AC2">
      <w:pPr>
        <w:rPr>
          <w:rFonts w:ascii="ＭＳ 明朝" w:eastAsia="ＭＳ 明朝" w:hAnsi="Century" w:cs="Times New Roman"/>
          <w:color w:val="000000" w:themeColor="text1"/>
          <w:sz w:val="22"/>
          <w:szCs w:val="24"/>
        </w:rPr>
      </w:pPr>
    </w:p>
    <w:p w14:paraId="17280B52" w14:textId="77777777" w:rsidR="00164AC2" w:rsidRDefault="00164AC2">
      <w:pPr>
        <w:rPr>
          <w:rFonts w:ascii="ＭＳ 明朝" w:eastAsia="ＭＳ 明朝" w:hAnsi="Century" w:cs="Times New Roman"/>
          <w:color w:val="000000" w:themeColor="text1"/>
          <w:sz w:val="22"/>
          <w:szCs w:val="24"/>
        </w:rPr>
      </w:pPr>
    </w:p>
    <w:p w14:paraId="17280B53" w14:textId="77777777" w:rsidR="00164AC2" w:rsidRDefault="000D00E5">
      <w:pPr>
        <w:ind w:firstLineChars="200" w:firstLine="42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上記金額を請求します。</w:t>
      </w:r>
    </w:p>
    <w:p w14:paraId="17280B54" w14:textId="77777777" w:rsidR="00164AC2" w:rsidRDefault="00164AC2">
      <w:pPr>
        <w:rPr>
          <w:rFonts w:ascii="ＭＳ 明朝" w:eastAsia="ＭＳ 明朝" w:hAnsi="Century" w:cs="Times New Roman"/>
          <w:color w:val="000000" w:themeColor="text1"/>
          <w:sz w:val="21"/>
          <w:szCs w:val="24"/>
        </w:rPr>
      </w:pPr>
    </w:p>
    <w:p w14:paraId="17280B55" w14:textId="77777777" w:rsidR="00164AC2" w:rsidRDefault="000D00E5">
      <w:pPr>
        <w:ind w:firstLineChars="300" w:firstLine="63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令和　　年　　月　　日</w:t>
      </w:r>
    </w:p>
    <w:p w14:paraId="17280B56" w14:textId="77777777" w:rsidR="00164AC2" w:rsidRDefault="00164AC2">
      <w:pPr>
        <w:rPr>
          <w:rFonts w:ascii="ＭＳ 明朝" w:eastAsia="ＭＳ 明朝" w:hAnsi="Century" w:cs="Times New Roman"/>
          <w:color w:val="000000" w:themeColor="text1"/>
          <w:sz w:val="21"/>
          <w:szCs w:val="24"/>
        </w:rPr>
      </w:pPr>
    </w:p>
    <w:p w14:paraId="17280B57" w14:textId="77777777" w:rsidR="00164AC2" w:rsidRDefault="000D00E5">
      <w:pPr>
        <w:ind w:firstLineChars="300" w:firstLine="630"/>
        <w:rPr>
          <w:rFonts w:ascii="ＭＳ 明朝" w:eastAsia="ＭＳ 明朝" w:hAnsi="Century" w:cs="Times New Roman"/>
          <w:color w:val="000000" w:themeColor="text1"/>
          <w:sz w:val="21"/>
          <w:szCs w:val="24"/>
          <w:lang w:eastAsia="zh-CN"/>
        </w:rPr>
      </w:pPr>
      <w:r>
        <w:rPr>
          <w:rFonts w:ascii="ＭＳ 明朝" w:eastAsia="ＭＳ 明朝" w:hAnsi="Century" w:cs="Times New Roman" w:hint="eastAsia"/>
          <w:color w:val="000000" w:themeColor="text1"/>
          <w:sz w:val="21"/>
          <w:szCs w:val="24"/>
          <w:lang w:eastAsia="zh-CN"/>
        </w:rPr>
        <w:t>公益財団法人関西文化学術研究都市推進機構</w:t>
      </w:r>
    </w:p>
    <w:p w14:paraId="17280B58" w14:textId="77777777" w:rsidR="00164AC2" w:rsidRDefault="000D00E5">
      <w:pPr>
        <w:ind w:firstLineChars="300" w:firstLine="630"/>
        <w:rPr>
          <w:rFonts w:ascii="ＭＳ 明朝" w:eastAsia="ＭＳ 明朝" w:hAnsi="Century" w:cs="Times New Roman"/>
          <w:color w:val="000000" w:themeColor="text1"/>
          <w:sz w:val="21"/>
          <w:szCs w:val="24"/>
          <w:lang w:eastAsia="zh-CN"/>
        </w:rPr>
      </w:pPr>
      <w:r>
        <w:rPr>
          <w:rFonts w:ascii="ＭＳ 明朝" w:eastAsia="ＭＳ 明朝" w:hAnsi="Century" w:cs="Times New Roman" w:hint="eastAsia"/>
          <w:color w:val="000000" w:themeColor="text1"/>
          <w:sz w:val="21"/>
          <w:szCs w:val="24"/>
          <w:lang w:eastAsia="zh-CN"/>
        </w:rPr>
        <w:t xml:space="preserve">　理事長　堀場　厚　様</w:t>
      </w:r>
    </w:p>
    <w:p w14:paraId="17280B59" w14:textId="77777777" w:rsidR="00164AC2" w:rsidRDefault="00164AC2">
      <w:pPr>
        <w:rPr>
          <w:rFonts w:ascii="ＭＳ 明朝" w:eastAsia="ＭＳ 明朝" w:hAnsi="Century" w:cs="Times New Roman"/>
          <w:color w:val="000000" w:themeColor="text1"/>
          <w:sz w:val="21"/>
          <w:szCs w:val="24"/>
          <w:lang w:eastAsia="zh-CN"/>
        </w:rPr>
      </w:pPr>
    </w:p>
    <w:p w14:paraId="17280B5A" w14:textId="77777777" w:rsidR="00164AC2" w:rsidRDefault="000D00E5">
      <w:pPr>
        <w:ind w:leftChars="1957" w:left="4697"/>
        <w:rPr>
          <w:rFonts w:ascii="ＭＳ 明朝" w:eastAsia="ＭＳ 明朝" w:hAnsi="Century" w:cs="Times New Roman"/>
          <w:color w:val="000000" w:themeColor="text1"/>
          <w:sz w:val="21"/>
          <w:szCs w:val="24"/>
          <w:lang w:eastAsia="zh-CN"/>
        </w:rPr>
      </w:pPr>
      <w:r>
        <w:rPr>
          <w:rFonts w:ascii="ＭＳ 明朝" w:eastAsia="ＭＳ 明朝" w:hAnsi="Century" w:cs="Times New Roman" w:hint="eastAsia"/>
          <w:color w:val="000000" w:themeColor="text1"/>
          <w:sz w:val="21"/>
          <w:szCs w:val="24"/>
          <w:lang w:eastAsia="zh-CN"/>
        </w:rPr>
        <w:t>（請求者）</w:t>
      </w:r>
    </w:p>
    <w:p w14:paraId="17280B5B" w14:textId="77777777" w:rsidR="00164AC2" w:rsidRDefault="000D00E5">
      <w:pPr>
        <w:ind w:right="839"/>
        <w:jc w:val="center"/>
        <w:rPr>
          <w:rFonts w:ascii="ＭＳ 明朝" w:eastAsia="ＭＳ 明朝" w:hAnsi="Century" w:cs="Times New Roman"/>
          <w:color w:val="000000" w:themeColor="text1"/>
          <w:sz w:val="21"/>
          <w:szCs w:val="24"/>
          <w:u w:val="single"/>
          <w:lang w:eastAsia="zh-CN"/>
        </w:rPr>
      </w:pPr>
      <w:r>
        <w:rPr>
          <w:rFonts w:ascii="ＭＳ 明朝" w:eastAsia="ＭＳ 明朝" w:hAnsi="Century" w:cs="Times New Roman" w:hint="eastAsia"/>
          <w:color w:val="000000" w:themeColor="text1"/>
          <w:sz w:val="21"/>
          <w:szCs w:val="21"/>
          <w:lang w:eastAsia="zh-CN"/>
        </w:rPr>
        <w:t xml:space="preserve">　　　 所　在　地　</w:t>
      </w:r>
    </w:p>
    <w:p w14:paraId="17280B5C" w14:textId="77777777" w:rsidR="00164AC2" w:rsidRDefault="00164AC2">
      <w:pPr>
        <w:spacing w:line="200" w:lineRule="exact"/>
        <w:rPr>
          <w:rFonts w:ascii="ＭＳ 明朝" w:eastAsia="ＭＳ 明朝" w:hAnsi="Century" w:cs="Times New Roman"/>
          <w:color w:val="000000" w:themeColor="text1"/>
          <w:sz w:val="21"/>
          <w:szCs w:val="21"/>
          <w:lang w:eastAsia="zh-CN"/>
        </w:rPr>
      </w:pPr>
    </w:p>
    <w:p w14:paraId="17280B5D"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Pr>
          <w:rFonts w:ascii="ＭＳ 明朝" w:eastAsia="ＭＳ 明朝" w:hAnsi="Century" w:cs="Times New Roman" w:hint="eastAsia"/>
          <w:color w:val="000000" w:themeColor="text1"/>
          <w:sz w:val="21"/>
          <w:szCs w:val="21"/>
          <w:lang w:eastAsia="zh-CN"/>
        </w:rPr>
        <w:t>名称（法人名）</w:t>
      </w:r>
    </w:p>
    <w:p w14:paraId="17280B5E" w14:textId="77777777" w:rsidR="00164AC2" w:rsidRDefault="00164AC2">
      <w:pPr>
        <w:spacing w:line="200" w:lineRule="exact"/>
        <w:ind w:firstLineChars="2000" w:firstLine="4200"/>
        <w:rPr>
          <w:rFonts w:ascii="ＭＳ 明朝" w:eastAsia="ＭＳ 明朝" w:hAnsi="Century" w:cs="Times New Roman"/>
          <w:color w:val="000000" w:themeColor="text1"/>
          <w:sz w:val="21"/>
          <w:szCs w:val="21"/>
          <w:lang w:eastAsia="zh-CN"/>
        </w:rPr>
      </w:pPr>
    </w:p>
    <w:p w14:paraId="17280B5F"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1"/>
        </w:rPr>
        <w:t xml:space="preserve">代表者職氏名　　　　　　　　　　　　　　　　　</w:t>
      </w:r>
    </w:p>
    <w:p w14:paraId="17280B60" w14:textId="77777777" w:rsidR="00164AC2" w:rsidRDefault="00164AC2">
      <w:pPr>
        <w:rPr>
          <w:rFonts w:ascii="ＭＳ 明朝" w:eastAsia="ＭＳ 明朝" w:hAnsi="Century" w:cs="Times New Roman"/>
          <w:color w:val="000000" w:themeColor="text1"/>
          <w:sz w:val="21"/>
          <w:szCs w:val="24"/>
        </w:rPr>
      </w:pPr>
    </w:p>
    <w:p w14:paraId="17280B61" w14:textId="77777777" w:rsidR="00164AC2" w:rsidRDefault="000D00E5">
      <w:pPr>
        <w:ind w:firstLineChars="100" w:firstLine="21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本書の金額は、下記口座に振込願います。</w:t>
      </w:r>
    </w:p>
    <w:p w14:paraId="17280B62" w14:textId="77777777" w:rsidR="00164AC2" w:rsidRDefault="00164AC2">
      <w:pPr>
        <w:rPr>
          <w:rFonts w:ascii="ＭＳ 明朝" w:eastAsia="ＭＳ 明朝" w:hAnsi="Century" w:cs="Times New Roman"/>
          <w:color w:val="000000" w:themeColor="text1"/>
          <w:sz w:val="22"/>
          <w:szCs w:val="24"/>
        </w:rPr>
      </w:pPr>
    </w:p>
    <w:tbl>
      <w:tblPr>
        <w:tblStyle w:val="36"/>
        <w:tblpPr w:leftFromText="142" w:rightFromText="142" w:vertAnchor="text" w:horzAnchor="margin" w:tblpY="-25"/>
        <w:tblW w:w="9379" w:type="dxa"/>
        <w:tblLayout w:type="fixed"/>
        <w:tblLook w:val="04A0" w:firstRow="1" w:lastRow="0" w:firstColumn="1" w:lastColumn="0" w:noHBand="0" w:noVBand="1"/>
      </w:tblPr>
      <w:tblGrid>
        <w:gridCol w:w="1545"/>
        <w:gridCol w:w="3638"/>
        <w:gridCol w:w="1263"/>
        <w:gridCol w:w="2933"/>
      </w:tblGrid>
      <w:tr w:rsidR="00164AC2" w14:paraId="17280B67" w14:textId="77777777">
        <w:trPr>
          <w:trHeight w:val="774"/>
        </w:trPr>
        <w:tc>
          <w:tcPr>
            <w:tcW w:w="1545" w:type="dxa"/>
            <w:vAlign w:val="center"/>
          </w:tcPr>
          <w:p w14:paraId="17280B63" w14:textId="77777777" w:rsidR="00164AC2" w:rsidRDefault="000D00E5">
            <w:pPr>
              <w:jc w:val="center"/>
              <w:rPr>
                <w:rFonts w:ascii="ＭＳ 明朝"/>
                <w:color w:val="000000" w:themeColor="text1"/>
                <w:kern w:val="0"/>
                <w:sz w:val="22"/>
                <w:szCs w:val="24"/>
              </w:rPr>
            </w:pPr>
            <w:r>
              <w:rPr>
                <w:rFonts w:ascii="ＭＳ 明朝"/>
                <w:color w:val="000000" w:themeColor="text1"/>
                <w:kern w:val="0"/>
                <w:sz w:val="22"/>
                <w:szCs w:val="24"/>
              </w:rPr>
              <w:t>金融機関名</w:t>
            </w:r>
          </w:p>
        </w:tc>
        <w:tc>
          <w:tcPr>
            <w:tcW w:w="3638" w:type="dxa"/>
            <w:vAlign w:val="center"/>
          </w:tcPr>
          <w:p w14:paraId="17280B64" w14:textId="77777777" w:rsidR="00164AC2" w:rsidRDefault="00164AC2">
            <w:pPr>
              <w:jc w:val="center"/>
              <w:rPr>
                <w:rFonts w:ascii="ＭＳ 明朝"/>
                <w:color w:val="000000" w:themeColor="text1"/>
                <w:kern w:val="0"/>
                <w:sz w:val="22"/>
                <w:szCs w:val="24"/>
              </w:rPr>
            </w:pPr>
          </w:p>
        </w:tc>
        <w:tc>
          <w:tcPr>
            <w:tcW w:w="1263" w:type="dxa"/>
            <w:vAlign w:val="center"/>
          </w:tcPr>
          <w:p w14:paraId="17280B65" w14:textId="77777777" w:rsidR="00164AC2" w:rsidRDefault="000D00E5">
            <w:pPr>
              <w:jc w:val="center"/>
              <w:rPr>
                <w:rFonts w:ascii="ＭＳ 明朝"/>
                <w:color w:val="000000" w:themeColor="text1"/>
                <w:kern w:val="0"/>
                <w:sz w:val="22"/>
                <w:szCs w:val="24"/>
              </w:rPr>
            </w:pPr>
            <w:r>
              <w:rPr>
                <w:rFonts w:ascii="ＭＳ 明朝"/>
                <w:color w:val="000000" w:themeColor="text1"/>
                <w:kern w:val="0"/>
                <w:sz w:val="22"/>
                <w:szCs w:val="24"/>
              </w:rPr>
              <w:t>支店名</w:t>
            </w:r>
          </w:p>
        </w:tc>
        <w:tc>
          <w:tcPr>
            <w:tcW w:w="2933" w:type="dxa"/>
            <w:vAlign w:val="center"/>
          </w:tcPr>
          <w:p w14:paraId="17280B66" w14:textId="77777777" w:rsidR="00164AC2" w:rsidRDefault="00164AC2">
            <w:pPr>
              <w:jc w:val="center"/>
              <w:rPr>
                <w:rFonts w:ascii="ＭＳ 明朝"/>
                <w:color w:val="000000" w:themeColor="text1"/>
                <w:kern w:val="0"/>
                <w:sz w:val="22"/>
                <w:szCs w:val="24"/>
              </w:rPr>
            </w:pPr>
          </w:p>
        </w:tc>
      </w:tr>
      <w:tr w:rsidR="00164AC2" w14:paraId="17280B6C" w14:textId="77777777">
        <w:trPr>
          <w:trHeight w:val="700"/>
        </w:trPr>
        <w:tc>
          <w:tcPr>
            <w:tcW w:w="1545" w:type="dxa"/>
            <w:vAlign w:val="center"/>
          </w:tcPr>
          <w:p w14:paraId="17280B68" w14:textId="77777777" w:rsidR="00164AC2" w:rsidRDefault="000D00E5">
            <w:pPr>
              <w:jc w:val="center"/>
              <w:rPr>
                <w:rFonts w:ascii="ＭＳ 明朝"/>
                <w:color w:val="000000" w:themeColor="text1"/>
                <w:kern w:val="0"/>
                <w:sz w:val="22"/>
                <w:szCs w:val="24"/>
              </w:rPr>
            </w:pPr>
            <w:r>
              <w:rPr>
                <w:rFonts w:ascii="ＭＳ 明朝"/>
                <w:color w:val="000000" w:themeColor="text1"/>
                <w:kern w:val="0"/>
                <w:sz w:val="22"/>
                <w:szCs w:val="24"/>
              </w:rPr>
              <w:t>口座種別</w:t>
            </w:r>
          </w:p>
        </w:tc>
        <w:tc>
          <w:tcPr>
            <w:tcW w:w="3638" w:type="dxa"/>
            <w:vAlign w:val="center"/>
          </w:tcPr>
          <w:p w14:paraId="17280B69" w14:textId="77777777" w:rsidR="00164AC2" w:rsidRDefault="000D00E5">
            <w:pPr>
              <w:jc w:val="center"/>
              <w:rPr>
                <w:rFonts w:ascii="ＭＳ 明朝"/>
                <w:color w:val="000000" w:themeColor="text1"/>
                <w:kern w:val="0"/>
                <w:sz w:val="22"/>
                <w:szCs w:val="24"/>
              </w:rPr>
            </w:pPr>
            <w:r>
              <w:rPr>
                <w:rFonts w:ascii="ＭＳ 明朝"/>
                <w:color w:val="000000" w:themeColor="text1"/>
                <w:kern w:val="0"/>
                <w:sz w:val="22"/>
                <w:szCs w:val="24"/>
              </w:rPr>
              <w:t>普通・当座</w:t>
            </w:r>
          </w:p>
        </w:tc>
        <w:tc>
          <w:tcPr>
            <w:tcW w:w="1263" w:type="dxa"/>
            <w:vAlign w:val="center"/>
          </w:tcPr>
          <w:p w14:paraId="17280B6A" w14:textId="77777777" w:rsidR="00164AC2" w:rsidRDefault="000D00E5">
            <w:pPr>
              <w:jc w:val="center"/>
              <w:rPr>
                <w:rFonts w:ascii="ＭＳ 明朝"/>
                <w:color w:val="000000" w:themeColor="text1"/>
                <w:kern w:val="0"/>
                <w:sz w:val="22"/>
                <w:szCs w:val="24"/>
              </w:rPr>
            </w:pPr>
            <w:r>
              <w:rPr>
                <w:rFonts w:ascii="ＭＳ 明朝"/>
                <w:color w:val="000000" w:themeColor="text1"/>
                <w:kern w:val="0"/>
                <w:sz w:val="22"/>
                <w:szCs w:val="24"/>
              </w:rPr>
              <w:t>口座番号</w:t>
            </w:r>
          </w:p>
        </w:tc>
        <w:tc>
          <w:tcPr>
            <w:tcW w:w="2933" w:type="dxa"/>
            <w:vAlign w:val="center"/>
          </w:tcPr>
          <w:p w14:paraId="17280B6B" w14:textId="77777777" w:rsidR="00164AC2" w:rsidRDefault="00164AC2">
            <w:pPr>
              <w:jc w:val="center"/>
              <w:rPr>
                <w:rFonts w:ascii="ＭＳ 明朝"/>
                <w:color w:val="000000" w:themeColor="text1"/>
                <w:kern w:val="0"/>
                <w:sz w:val="22"/>
                <w:szCs w:val="24"/>
              </w:rPr>
            </w:pPr>
          </w:p>
        </w:tc>
      </w:tr>
      <w:tr w:rsidR="00164AC2" w14:paraId="17280B6F" w14:textId="77777777">
        <w:trPr>
          <w:trHeight w:val="852"/>
        </w:trPr>
        <w:tc>
          <w:tcPr>
            <w:tcW w:w="1545" w:type="dxa"/>
            <w:vAlign w:val="center"/>
          </w:tcPr>
          <w:p w14:paraId="17280B6D" w14:textId="77777777" w:rsidR="00164AC2" w:rsidRDefault="000D00E5">
            <w:pPr>
              <w:jc w:val="center"/>
              <w:rPr>
                <w:rFonts w:ascii="ＭＳ 明朝"/>
                <w:color w:val="000000" w:themeColor="text1"/>
                <w:kern w:val="0"/>
                <w:sz w:val="22"/>
                <w:szCs w:val="24"/>
              </w:rPr>
            </w:pPr>
            <w:r>
              <w:rPr>
                <w:rFonts w:ascii="ＭＳ 明朝"/>
                <w:color w:val="000000" w:themeColor="text1"/>
                <w:kern w:val="0"/>
                <w:sz w:val="22"/>
                <w:szCs w:val="24"/>
              </w:rPr>
              <w:ruby>
                <w:rubyPr>
                  <w:rubyAlign w:val="distributeSpace"/>
                  <w:hps w:val="11"/>
                  <w:hpsRaise w:val="20"/>
                  <w:hpsBaseText w:val="22"/>
                  <w:lid w:val="ja-JP"/>
                </w:rubyPr>
                <w:rt>
                  <w:r w:rsidR="000D00E5">
                    <w:rPr>
                      <w:rFonts w:ascii="ＭＳ 明朝" w:hAnsi="ＭＳ 明朝" w:hint="eastAsia"/>
                      <w:color w:val="000000" w:themeColor="text1"/>
                      <w:kern w:val="0"/>
                      <w:sz w:val="11"/>
                      <w:szCs w:val="24"/>
                    </w:rPr>
                    <w:t>フリ</w:t>
                  </w:r>
                </w:rt>
                <w:rubyBase>
                  <w:r w:rsidR="000D00E5">
                    <w:rPr>
                      <w:rFonts w:ascii="ＭＳ 明朝" w:hint="eastAsia"/>
                      <w:color w:val="000000" w:themeColor="text1"/>
                      <w:kern w:val="0"/>
                      <w:sz w:val="22"/>
                      <w:szCs w:val="24"/>
                    </w:rPr>
                    <w:t>口座</w:t>
                  </w:r>
                </w:rubyBase>
              </w:ruby>
            </w:r>
            <w:r>
              <w:rPr>
                <w:rFonts w:ascii="ＭＳ 明朝"/>
                <w:color w:val="000000" w:themeColor="text1"/>
                <w:kern w:val="0"/>
                <w:sz w:val="22"/>
                <w:szCs w:val="24"/>
              </w:rPr>
              <w:ruby>
                <w:rubyPr>
                  <w:rubyAlign w:val="distributeSpace"/>
                  <w:hps w:val="11"/>
                  <w:hpsRaise w:val="20"/>
                  <w:hpsBaseText w:val="22"/>
                  <w:lid w:val="ja-JP"/>
                </w:rubyPr>
                <w:rt>
                  <w:r w:rsidR="000D00E5">
                    <w:rPr>
                      <w:rFonts w:ascii="ＭＳ 明朝" w:hAnsi="ＭＳ 明朝" w:hint="eastAsia"/>
                      <w:color w:val="000000" w:themeColor="text1"/>
                      <w:kern w:val="0"/>
                      <w:sz w:val="11"/>
                      <w:szCs w:val="24"/>
                    </w:rPr>
                    <w:t>ガナ</w:t>
                  </w:r>
                </w:rt>
                <w:rubyBase>
                  <w:r w:rsidR="000D00E5">
                    <w:rPr>
                      <w:rFonts w:ascii="ＭＳ 明朝" w:hint="eastAsia"/>
                      <w:color w:val="000000" w:themeColor="text1"/>
                      <w:kern w:val="0"/>
                      <w:sz w:val="22"/>
                      <w:szCs w:val="24"/>
                    </w:rPr>
                    <w:t>名義</w:t>
                  </w:r>
                </w:rubyBase>
              </w:ruby>
            </w:r>
          </w:p>
        </w:tc>
        <w:tc>
          <w:tcPr>
            <w:tcW w:w="7834" w:type="dxa"/>
            <w:gridSpan w:val="3"/>
            <w:vAlign w:val="center"/>
          </w:tcPr>
          <w:p w14:paraId="17280B6E" w14:textId="77777777" w:rsidR="00164AC2" w:rsidRDefault="00164AC2">
            <w:pPr>
              <w:rPr>
                <w:rFonts w:ascii="ＭＳ 明朝"/>
                <w:color w:val="000000" w:themeColor="text1"/>
                <w:kern w:val="0"/>
                <w:sz w:val="22"/>
                <w:szCs w:val="24"/>
              </w:rPr>
            </w:pPr>
          </w:p>
        </w:tc>
      </w:tr>
    </w:tbl>
    <w:p w14:paraId="17280B70" w14:textId="77777777" w:rsidR="00164AC2" w:rsidRDefault="000D00E5">
      <w:pPr>
        <w:ind w:firstLineChars="100" w:firstLine="220"/>
        <w:rPr>
          <w:rFonts w:ascii="ＭＳ 明朝" w:eastAsia="ＭＳ 明朝" w:hAnsi="Century" w:cs="Times New Roman"/>
          <w:color w:val="000000" w:themeColor="text1"/>
          <w:sz w:val="22"/>
          <w:szCs w:val="24"/>
        </w:rPr>
      </w:pPr>
      <w:r>
        <w:rPr>
          <w:rFonts w:ascii="ＭＳ 明朝" w:eastAsia="ＭＳ 明朝" w:hAnsi="Century" w:cs="Times New Roman" w:hint="eastAsia"/>
          <w:color w:val="000000" w:themeColor="text1"/>
          <w:sz w:val="22"/>
          <w:szCs w:val="24"/>
        </w:rPr>
        <w:t>発行責任者：○○ ○○（連絡先 ○○○-○○○-○○○○）</w:t>
      </w:r>
    </w:p>
    <w:p w14:paraId="17280B71" w14:textId="77777777" w:rsidR="00164AC2" w:rsidRDefault="00164AC2">
      <w:pPr>
        <w:rPr>
          <w:rFonts w:ascii="ＭＳ 明朝" w:eastAsia="ＭＳ 明朝" w:hAnsi="Century" w:cs="Times New Roman"/>
          <w:color w:val="000000" w:themeColor="text1"/>
          <w:sz w:val="22"/>
          <w:szCs w:val="24"/>
        </w:rPr>
      </w:pPr>
    </w:p>
    <w:p w14:paraId="17280B72" w14:textId="77777777" w:rsidR="00164AC2" w:rsidRDefault="000D00E5">
      <w:pPr>
        <w:ind w:firstLineChars="100" w:firstLine="220"/>
        <w:rPr>
          <w:rFonts w:ascii="ＭＳ 明朝" w:eastAsia="ＭＳ 明朝" w:hAnsi="Century" w:cs="Times New Roman"/>
          <w:color w:val="000000" w:themeColor="text1"/>
          <w:sz w:val="22"/>
          <w:szCs w:val="24"/>
          <w:lang w:eastAsia="zh-CN"/>
        </w:rPr>
      </w:pPr>
      <w:r>
        <w:rPr>
          <w:rFonts w:ascii="ＭＳ 明朝" w:eastAsia="ＭＳ 明朝" w:hAnsi="Century" w:cs="Times New Roman" w:hint="eastAsia"/>
          <w:color w:val="000000" w:themeColor="text1"/>
          <w:sz w:val="22"/>
          <w:szCs w:val="24"/>
          <w:lang w:eastAsia="zh-CN"/>
        </w:rPr>
        <w:t>担当者：○○ ○○（連絡先 ○○○-○○○-○○○○）</w:t>
      </w:r>
    </w:p>
    <w:p w14:paraId="17280B73" w14:textId="77777777" w:rsidR="00164AC2" w:rsidRDefault="00164AC2">
      <w:pPr>
        <w:rPr>
          <w:rFonts w:ascii="ＭＳ 明朝" w:eastAsia="ＭＳ 明朝" w:hAnsi="Century" w:cs="Times New Roman"/>
          <w:color w:val="000000" w:themeColor="text1"/>
          <w:sz w:val="22"/>
          <w:szCs w:val="24"/>
          <w:lang w:eastAsia="zh-CN"/>
        </w:rPr>
      </w:pPr>
    </w:p>
    <w:p w14:paraId="17280B74" w14:textId="77777777" w:rsidR="00164AC2" w:rsidRDefault="000D00E5">
      <w:pPr>
        <w:rPr>
          <w:rFonts w:ascii="ＭＳ 明朝" w:eastAsia="ＭＳ 明朝" w:hAnsi="Century" w:cs="Times New Roman"/>
          <w:color w:val="000000" w:themeColor="text1"/>
          <w:sz w:val="22"/>
          <w:szCs w:val="24"/>
          <w:lang w:eastAsia="zh-CN"/>
        </w:rPr>
      </w:pPr>
      <w:r>
        <w:rPr>
          <w:rFonts w:ascii="ＭＳ 明朝" w:eastAsia="ＭＳ 明朝" w:hAnsi="Century" w:cs="Times New Roman"/>
          <w:color w:val="000000" w:themeColor="text1"/>
          <w:sz w:val="22"/>
          <w:szCs w:val="24"/>
          <w:lang w:eastAsia="zh-CN"/>
        </w:rPr>
        <w:br w:type="page"/>
      </w:r>
      <w:r>
        <w:rPr>
          <w:rFonts w:ascii="ＭＳ 明朝" w:eastAsia="ＭＳ 明朝" w:hAnsi="Century" w:cs="Times New Roman" w:hint="eastAsia"/>
          <w:color w:val="000000" w:themeColor="text1"/>
          <w:sz w:val="22"/>
          <w:szCs w:val="24"/>
          <w:lang w:eastAsia="zh-CN"/>
        </w:rPr>
        <w:lastRenderedPageBreak/>
        <w:t xml:space="preserve"> </w:t>
      </w:r>
      <w:r>
        <w:rPr>
          <w:rFonts w:ascii="ＭＳ 明朝" w:eastAsia="ＭＳ 明朝" w:hAnsi="ＭＳ 明朝" w:cs="Times New Roman" w:hint="eastAsia"/>
          <w:color w:val="000000" w:themeColor="text1"/>
          <w:spacing w:val="8"/>
          <w:sz w:val="22"/>
          <w:szCs w:val="24"/>
          <w:lang w:eastAsia="zh-CN"/>
        </w:rPr>
        <w:t>【第６号様式】</w:t>
      </w:r>
      <w:r>
        <w:rPr>
          <w:rFonts w:ascii="ＭＳ 明朝" w:eastAsia="ＭＳ 明朝" w:hAnsi="Century" w:cs="Times New Roman" w:hint="eastAsia"/>
          <w:color w:val="000000" w:themeColor="text1"/>
          <w:spacing w:val="8"/>
          <w:sz w:val="22"/>
          <w:szCs w:val="24"/>
          <w:lang w:eastAsia="zh-CN"/>
        </w:rPr>
        <w:t>（第１５条関係）</w:t>
      </w:r>
    </w:p>
    <w:p w14:paraId="17280B75" w14:textId="77777777" w:rsidR="00164AC2" w:rsidRDefault="00164AC2">
      <w:pPr>
        <w:rPr>
          <w:rFonts w:ascii="ＭＳ ゴシック" w:eastAsia="ＭＳ ゴシック" w:hAnsi="Century" w:cs="Times New Roman"/>
          <w:color w:val="000000" w:themeColor="text1"/>
          <w:spacing w:val="8"/>
          <w:sz w:val="28"/>
          <w:szCs w:val="28"/>
          <w:lang w:eastAsia="zh-CN"/>
        </w:rPr>
      </w:pPr>
    </w:p>
    <w:p w14:paraId="17280B76" w14:textId="77777777" w:rsidR="00164AC2" w:rsidRDefault="00164AC2">
      <w:pPr>
        <w:rPr>
          <w:rFonts w:ascii="ＭＳ 明朝" w:eastAsia="ＭＳ 明朝" w:hAnsi="Century" w:cs="Times New Roman"/>
          <w:color w:val="000000" w:themeColor="text1"/>
          <w:spacing w:val="8"/>
          <w:sz w:val="21"/>
          <w:szCs w:val="24"/>
          <w:lang w:eastAsia="zh-CN"/>
        </w:rPr>
      </w:pPr>
    </w:p>
    <w:p w14:paraId="17280B77" w14:textId="77777777" w:rsidR="00164AC2" w:rsidRDefault="000D00E5">
      <w:pPr>
        <w:wordWrap w:val="0"/>
        <w:jc w:val="right"/>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令和　　年　　月　　日　</w:t>
      </w:r>
    </w:p>
    <w:p w14:paraId="17280B78" w14:textId="77777777" w:rsidR="00164AC2" w:rsidRDefault="00164AC2">
      <w:pPr>
        <w:rPr>
          <w:rFonts w:ascii="ＭＳ 明朝" w:eastAsia="ＭＳ 明朝" w:hAnsi="Century" w:cs="Times New Roman"/>
          <w:color w:val="000000" w:themeColor="text1"/>
          <w:spacing w:val="8"/>
          <w:sz w:val="21"/>
          <w:szCs w:val="24"/>
        </w:rPr>
      </w:pPr>
    </w:p>
    <w:p w14:paraId="17280B79" w14:textId="77777777" w:rsidR="00164AC2" w:rsidRDefault="00164AC2">
      <w:pPr>
        <w:rPr>
          <w:rFonts w:ascii="ＭＳ 明朝" w:eastAsia="ＭＳ 明朝" w:hAnsi="Century" w:cs="Times New Roman"/>
          <w:color w:val="000000" w:themeColor="text1"/>
          <w:spacing w:val="8"/>
          <w:sz w:val="21"/>
          <w:szCs w:val="24"/>
        </w:rPr>
      </w:pPr>
    </w:p>
    <w:p w14:paraId="17280B7A" w14:textId="77777777" w:rsidR="00164AC2" w:rsidRDefault="000D00E5">
      <w:pPr>
        <w:ind w:firstLineChars="100" w:firstLine="226"/>
        <w:rPr>
          <w:rFonts w:ascii="ＭＳ 明朝" w:eastAsia="ＭＳ 明朝" w:hAnsi="Century" w:cs="Times New Roman"/>
          <w:color w:val="000000" w:themeColor="text1"/>
          <w:spacing w:val="8"/>
          <w:sz w:val="21"/>
          <w:szCs w:val="24"/>
          <w:lang w:eastAsia="zh-CN"/>
        </w:rPr>
      </w:pPr>
      <w:r>
        <w:rPr>
          <w:rFonts w:ascii="ＭＳ 明朝" w:eastAsia="ＭＳ 明朝" w:hAnsi="Century" w:cs="Times New Roman" w:hint="eastAsia"/>
          <w:color w:val="000000" w:themeColor="text1"/>
          <w:spacing w:val="8"/>
          <w:sz w:val="21"/>
          <w:szCs w:val="24"/>
          <w:lang w:eastAsia="zh-CN"/>
        </w:rPr>
        <w:t>公益財団法人関西文化学術研究都市推進機構</w:t>
      </w:r>
    </w:p>
    <w:p w14:paraId="17280B7B" w14:textId="77777777" w:rsidR="00164AC2" w:rsidRDefault="000D00E5">
      <w:pPr>
        <w:ind w:firstLineChars="100" w:firstLine="226"/>
        <w:rPr>
          <w:rFonts w:ascii="ＭＳ 明朝" w:eastAsia="ＭＳ 明朝" w:hAnsi="Century" w:cs="Times New Roman"/>
          <w:color w:val="000000" w:themeColor="text1"/>
          <w:spacing w:val="8"/>
          <w:sz w:val="21"/>
          <w:szCs w:val="24"/>
          <w:lang w:eastAsia="zh-CN"/>
        </w:rPr>
      </w:pPr>
      <w:r>
        <w:rPr>
          <w:rFonts w:ascii="ＭＳ 明朝" w:eastAsia="ＭＳ 明朝" w:hAnsi="Century" w:cs="Times New Roman" w:hint="eastAsia"/>
          <w:color w:val="000000" w:themeColor="text1"/>
          <w:spacing w:val="8"/>
          <w:sz w:val="21"/>
          <w:szCs w:val="24"/>
          <w:lang w:eastAsia="zh-CN"/>
        </w:rPr>
        <w:t xml:space="preserve">　理事長　堀場　厚   様</w:t>
      </w:r>
    </w:p>
    <w:p w14:paraId="17280B7C" w14:textId="77777777" w:rsidR="00164AC2" w:rsidRDefault="00164AC2">
      <w:pPr>
        <w:rPr>
          <w:rFonts w:ascii="ＭＳ 明朝" w:eastAsia="ＭＳ 明朝" w:hAnsi="Century" w:cs="Times New Roman"/>
          <w:color w:val="000000" w:themeColor="text1"/>
          <w:sz w:val="21"/>
          <w:szCs w:val="24"/>
          <w:lang w:eastAsia="zh-CN"/>
        </w:rPr>
      </w:pPr>
    </w:p>
    <w:p w14:paraId="17280B7D" w14:textId="77777777" w:rsidR="00164AC2" w:rsidRDefault="00164AC2">
      <w:pPr>
        <w:rPr>
          <w:rFonts w:ascii="ＭＳ 明朝" w:eastAsia="ＭＳ 明朝" w:hAnsi="Century" w:cs="Times New Roman"/>
          <w:color w:val="000000" w:themeColor="text1"/>
          <w:sz w:val="21"/>
          <w:szCs w:val="24"/>
          <w:lang w:eastAsia="zh-CN"/>
        </w:rPr>
      </w:pPr>
    </w:p>
    <w:p w14:paraId="17280B7E" w14:textId="77777777" w:rsidR="00164AC2" w:rsidRDefault="000D00E5">
      <w:pPr>
        <w:ind w:right="839"/>
        <w:jc w:val="center"/>
        <w:rPr>
          <w:rFonts w:ascii="ＭＳ 明朝" w:eastAsia="ＭＳ 明朝" w:hAnsi="Century" w:cs="Times New Roman"/>
          <w:color w:val="000000" w:themeColor="text1"/>
          <w:sz w:val="21"/>
          <w:szCs w:val="24"/>
          <w:u w:val="single"/>
          <w:lang w:eastAsia="zh-CN"/>
        </w:rPr>
      </w:pPr>
      <w:r>
        <w:rPr>
          <w:rFonts w:ascii="ＭＳ 明朝" w:eastAsia="ＭＳ 明朝" w:hAnsi="Century" w:cs="Times New Roman" w:hint="eastAsia"/>
          <w:color w:val="000000" w:themeColor="text1"/>
          <w:sz w:val="21"/>
          <w:szCs w:val="21"/>
          <w:lang w:eastAsia="zh-CN"/>
        </w:rPr>
        <w:t xml:space="preserve">　　　 所　在　地　</w:t>
      </w:r>
    </w:p>
    <w:p w14:paraId="17280B7F" w14:textId="77777777" w:rsidR="00164AC2" w:rsidRDefault="00164AC2">
      <w:pPr>
        <w:spacing w:line="200" w:lineRule="exact"/>
        <w:rPr>
          <w:rFonts w:ascii="ＭＳ 明朝" w:eastAsia="ＭＳ 明朝" w:hAnsi="Century" w:cs="Times New Roman"/>
          <w:color w:val="000000" w:themeColor="text1"/>
          <w:sz w:val="21"/>
          <w:szCs w:val="21"/>
          <w:lang w:eastAsia="zh-CN"/>
        </w:rPr>
      </w:pPr>
    </w:p>
    <w:p w14:paraId="17280B80"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Pr>
          <w:rFonts w:ascii="ＭＳ 明朝" w:eastAsia="ＭＳ 明朝" w:hAnsi="Century" w:cs="Times New Roman" w:hint="eastAsia"/>
          <w:color w:val="000000" w:themeColor="text1"/>
          <w:sz w:val="21"/>
          <w:szCs w:val="21"/>
          <w:lang w:eastAsia="zh-CN"/>
        </w:rPr>
        <w:t>名称（法人名）</w:t>
      </w:r>
    </w:p>
    <w:p w14:paraId="17280B81" w14:textId="77777777" w:rsidR="00164AC2" w:rsidRDefault="00164AC2">
      <w:pPr>
        <w:spacing w:line="200" w:lineRule="exact"/>
        <w:ind w:firstLineChars="2000" w:firstLine="4200"/>
        <w:rPr>
          <w:rFonts w:ascii="ＭＳ 明朝" w:eastAsia="ＭＳ 明朝" w:hAnsi="Century" w:cs="Times New Roman"/>
          <w:color w:val="000000" w:themeColor="text1"/>
          <w:sz w:val="21"/>
          <w:szCs w:val="21"/>
          <w:lang w:eastAsia="zh-CN"/>
        </w:rPr>
      </w:pPr>
    </w:p>
    <w:p w14:paraId="17280B82"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Pr>
          <w:rFonts w:ascii="ＭＳ 明朝" w:eastAsia="ＭＳ 明朝" w:hAnsi="Century" w:cs="Times New Roman" w:hint="eastAsia"/>
          <w:color w:val="000000" w:themeColor="text1"/>
          <w:sz w:val="21"/>
          <w:szCs w:val="21"/>
          <w:lang w:eastAsia="zh-CN"/>
        </w:rPr>
        <w:t xml:space="preserve">代表者職氏名　　　　　　　　　　　　　　　　　　</w:t>
      </w:r>
    </w:p>
    <w:p w14:paraId="17280B83" w14:textId="77777777" w:rsidR="00164AC2" w:rsidRDefault="00164AC2">
      <w:pPr>
        <w:ind w:left="210"/>
        <w:rPr>
          <w:rFonts w:ascii="ＭＳ 明朝" w:eastAsia="ＭＳ 明朝" w:hAnsi="Century" w:cs="Times New Roman"/>
          <w:color w:val="000000" w:themeColor="text1"/>
          <w:sz w:val="21"/>
          <w:szCs w:val="24"/>
          <w:lang w:eastAsia="zh-CN"/>
        </w:rPr>
      </w:pPr>
    </w:p>
    <w:p w14:paraId="17280B84" w14:textId="77777777" w:rsidR="00164AC2" w:rsidRDefault="00164AC2">
      <w:pPr>
        <w:ind w:left="210"/>
        <w:rPr>
          <w:rFonts w:ascii="ＭＳ 明朝" w:eastAsia="ＭＳ 明朝" w:hAnsi="Century" w:cs="Times New Roman"/>
          <w:color w:val="000000" w:themeColor="text1"/>
          <w:sz w:val="21"/>
          <w:szCs w:val="24"/>
          <w:lang w:eastAsia="zh-CN"/>
        </w:rPr>
      </w:pPr>
    </w:p>
    <w:p w14:paraId="17280B85" w14:textId="77777777" w:rsidR="00164AC2" w:rsidRDefault="000D00E5">
      <w:pPr>
        <w:ind w:leftChars="-396" w:left="-21" w:rightChars="-396" w:right="-950" w:hangingChars="387" w:hanging="929"/>
        <w:jc w:val="center"/>
        <w:rPr>
          <w:rFonts w:ascii="ＭＳ 明朝" w:eastAsia="ＭＳ 明朝" w:hAnsi="Century" w:cs="Times New Roman"/>
          <w:color w:val="000000" w:themeColor="text1"/>
          <w:spacing w:val="4"/>
          <w:sz w:val="21"/>
          <w:szCs w:val="24"/>
        </w:rPr>
      </w:pPr>
      <w:r>
        <w:rPr>
          <w:rFonts w:ascii="ＭＳ 明朝" w:eastAsia="ＭＳ 明朝" w:hAnsi="ＭＳ 明朝" w:cs="Times New Roman" w:hint="eastAsia"/>
          <w:color w:val="000000" w:themeColor="text1"/>
          <w:spacing w:val="15"/>
          <w:sz w:val="21"/>
          <w:szCs w:val="21"/>
        </w:rPr>
        <w:t>京都府スマートけいはんな実証促進事業</w:t>
      </w:r>
      <w:r>
        <w:rPr>
          <w:rFonts w:ascii="ＭＳ 明朝" w:eastAsia="ＭＳ 明朝" w:hAnsi="ＭＳ 明朝" w:cs="Times New Roman" w:hint="eastAsia"/>
          <w:color w:val="000000" w:themeColor="text1"/>
          <w:spacing w:val="8"/>
          <w:sz w:val="21"/>
          <w:szCs w:val="21"/>
        </w:rPr>
        <w:t>補助金</w:t>
      </w:r>
      <w:r>
        <w:rPr>
          <w:rFonts w:ascii="ＭＳ 明朝" w:eastAsia="ＭＳ 明朝" w:hAnsi="Century" w:cs="Times New Roman" w:hint="eastAsia"/>
          <w:color w:val="000000" w:themeColor="text1"/>
          <w:spacing w:val="4"/>
          <w:sz w:val="21"/>
          <w:szCs w:val="24"/>
        </w:rPr>
        <w:t>概算払申請書</w:t>
      </w:r>
    </w:p>
    <w:p w14:paraId="17280B86" w14:textId="77777777" w:rsidR="00164AC2" w:rsidRDefault="00164AC2">
      <w:pPr>
        <w:ind w:left="210"/>
        <w:rPr>
          <w:rFonts w:ascii="ＭＳ 明朝" w:eastAsia="ＭＳ 明朝" w:hAnsi="Century" w:cs="Times New Roman"/>
          <w:color w:val="000000" w:themeColor="text1"/>
          <w:spacing w:val="4"/>
          <w:sz w:val="21"/>
          <w:szCs w:val="24"/>
        </w:rPr>
      </w:pPr>
    </w:p>
    <w:p w14:paraId="17280B87" w14:textId="77777777" w:rsidR="00164AC2" w:rsidRDefault="00164AC2">
      <w:pPr>
        <w:ind w:left="210"/>
        <w:rPr>
          <w:rFonts w:ascii="ＭＳ 明朝" w:eastAsia="ＭＳ 明朝" w:hAnsi="Century" w:cs="Times New Roman"/>
          <w:color w:val="000000" w:themeColor="text1"/>
          <w:spacing w:val="4"/>
          <w:sz w:val="21"/>
          <w:szCs w:val="24"/>
        </w:rPr>
      </w:pPr>
    </w:p>
    <w:p w14:paraId="17280B88" w14:textId="77777777" w:rsidR="00164AC2" w:rsidRDefault="000D00E5">
      <w:pPr>
        <w:tabs>
          <w:tab w:val="right" w:leader="middleDot" w:pos="8820"/>
        </w:tabs>
        <w:autoSpaceDE w:val="0"/>
        <w:autoSpaceDN w:val="0"/>
        <w:adjustRightInd w:val="0"/>
        <w:ind w:leftChars="100" w:left="240" w:firstLineChars="100" w:firstLine="210"/>
        <w:rPr>
          <w:rFonts w:ascii="ＭＳ 明朝" w:eastAsia="ＭＳ 明朝" w:hAnsi="Times New Roman" w:cs="Times New Roman"/>
          <w:b/>
          <w:color w:val="000000" w:themeColor="text1"/>
          <w:spacing w:val="4"/>
          <w:kern w:val="0"/>
          <w:sz w:val="21"/>
          <w:szCs w:val="21"/>
        </w:rPr>
      </w:pPr>
      <w:r>
        <w:rPr>
          <w:rFonts w:ascii="ＭＳ 明朝" w:eastAsia="ＭＳ Ｐ明朝" w:hAnsi="ＭＳ 明朝" w:cs="Times New Roman" w:hint="eastAsia"/>
          <w:bCs/>
          <w:color w:val="000000" w:themeColor="text1"/>
          <w:kern w:val="0"/>
          <w:sz w:val="21"/>
          <w:szCs w:val="21"/>
        </w:rPr>
        <w:t>令和　　年　　月　　日付け</w:t>
      </w:r>
      <w:r>
        <w:rPr>
          <w:rFonts w:ascii="ＭＳ 明朝" w:eastAsia="ＭＳ 明朝" w:hAnsi="Century" w:cs="Times New Roman" w:hint="eastAsia"/>
          <w:color w:val="000000" w:themeColor="text1"/>
          <w:spacing w:val="6"/>
          <w:sz w:val="21"/>
          <w:szCs w:val="24"/>
        </w:rPr>
        <w:t xml:space="preserve">　　　　　　第　　　号により</w:t>
      </w:r>
      <w:r>
        <w:rPr>
          <w:rFonts w:ascii="Century" w:eastAsia="ＭＳ Ｐ明朝" w:hAnsi="ＭＳ 明朝" w:cs="Times New Roman" w:hint="eastAsia"/>
          <w:bCs/>
          <w:color w:val="000000" w:themeColor="text1"/>
          <w:sz w:val="21"/>
          <w:szCs w:val="24"/>
        </w:rPr>
        <w:t>交付決定のあった</w:t>
      </w:r>
      <w:r>
        <w:rPr>
          <w:rFonts w:ascii="ＭＳ 明朝" w:eastAsia="ＭＳ Ｐ明朝" w:hAnsi="ＭＳ 明朝" w:cs="Times New Roman" w:hint="eastAsia"/>
          <w:bCs/>
          <w:color w:val="000000" w:themeColor="text1"/>
          <w:kern w:val="0"/>
          <w:sz w:val="21"/>
          <w:szCs w:val="21"/>
        </w:rPr>
        <w:t>上記補助事業に関して、</w:t>
      </w:r>
      <w:r>
        <w:rPr>
          <w:rFonts w:ascii="ＭＳ 明朝" w:eastAsia="ＭＳ 明朝" w:hAnsi="Times New Roman" w:cs="Times New Roman" w:hint="eastAsia"/>
          <w:color w:val="000000" w:themeColor="text1"/>
          <w:spacing w:val="4"/>
          <w:kern w:val="0"/>
          <w:sz w:val="21"/>
          <w:szCs w:val="21"/>
        </w:rPr>
        <w:t>補助金の概算払を請求したいので、京都府スマートけいはんな実証促進事業補助金</w:t>
      </w:r>
      <w:r>
        <w:rPr>
          <w:rFonts w:ascii="ＭＳ 明朝" w:eastAsia="ＭＳ 明朝" w:hAnsi="Times New Roman" w:cs="Times New Roman" w:hint="eastAsia"/>
          <w:color w:val="000000" w:themeColor="text1"/>
          <w:spacing w:val="8"/>
          <w:kern w:val="0"/>
          <w:sz w:val="21"/>
          <w:szCs w:val="21"/>
        </w:rPr>
        <w:t>交付要領</w:t>
      </w:r>
      <w:r>
        <w:rPr>
          <w:rFonts w:ascii="ＭＳ 明朝" w:eastAsia="ＭＳ 明朝" w:hAnsi="Times New Roman" w:cs="Times New Roman" w:hint="eastAsia"/>
          <w:color w:val="000000" w:themeColor="text1"/>
          <w:spacing w:val="4"/>
          <w:kern w:val="0"/>
          <w:sz w:val="21"/>
          <w:szCs w:val="21"/>
        </w:rPr>
        <w:t>第１５条の規定に基づき、下記のとおり申請します。</w:t>
      </w:r>
    </w:p>
    <w:p w14:paraId="17280B89" w14:textId="77777777" w:rsidR="00164AC2" w:rsidRDefault="00164AC2">
      <w:pPr>
        <w:ind w:left="210"/>
        <w:rPr>
          <w:rFonts w:ascii="ＭＳ 明朝" w:eastAsia="ＭＳ 明朝" w:hAnsi="Century" w:cs="Times New Roman"/>
          <w:color w:val="000000" w:themeColor="text1"/>
          <w:sz w:val="21"/>
          <w:szCs w:val="24"/>
        </w:rPr>
      </w:pPr>
    </w:p>
    <w:p w14:paraId="17280B8A" w14:textId="77777777" w:rsidR="00164AC2" w:rsidRDefault="000D00E5">
      <w:pPr>
        <w:ind w:left="210"/>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記</w:t>
      </w:r>
    </w:p>
    <w:p w14:paraId="17280B8B" w14:textId="77777777" w:rsidR="00164AC2" w:rsidRDefault="00164AC2">
      <w:pPr>
        <w:ind w:left="210"/>
        <w:rPr>
          <w:rFonts w:ascii="ＭＳ 明朝" w:eastAsia="ＭＳ 明朝" w:hAnsi="Century" w:cs="Times New Roman"/>
          <w:color w:val="000000" w:themeColor="text1"/>
          <w:sz w:val="21"/>
          <w:szCs w:val="24"/>
        </w:rPr>
      </w:pPr>
    </w:p>
    <w:p w14:paraId="17280B8C" w14:textId="77777777" w:rsidR="00164AC2" w:rsidRDefault="000D00E5">
      <w:pPr>
        <w:ind w:firstLineChars="100" w:firstLine="210"/>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１　補助事業のテーマ名</w:t>
      </w:r>
    </w:p>
    <w:p w14:paraId="17280B8D" w14:textId="6A7AD530" w:rsidR="00164AC2" w:rsidRDefault="00E25331">
      <w:pPr>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 xml:space="preserve">　</w:t>
      </w:r>
    </w:p>
    <w:p w14:paraId="17280B8E" w14:textId="05517DBD" w:rsidR="00164AC2" w:rsidRDefault="00E25331">
      <w:pPr>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 xml:space="preserve">　</w:t>
      </w:r>
    </w:p>
    <w:p w14:paraId="62A153B5" w14:textId="347E4070" w:rsidR="00E25331" w:rsidRDefault="00E25331">
      <w:pPr>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 xml:space="preserve">　２　申請型</w:t>
      </w:r>
    </w:p>
    <w:p w14:paraId="62C37408" w14:textId="2055D03C" w:rsidR="00E25331" w:rsidRDefault="00E25331">
      <w:pPr>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 xml:space="preserve">　</w:t>
      </w:r>
    </w:p>
    <w:p w14:paraId="6B4AE85B" w14:textId="17224AA4" w:rsidR="00E25331" w:rsidRDefault="00E25331">
      <w:pPr>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 xml:space="preserve">　</w:t>
      </w:r>
    </w:p>
    <w:p w14:paraId="17280B8F" w14:textId="63D7EBF8" w:rsidR="00164AC2" w:rsidRDefault="00E25331">
      <w:pPr>
        <w:ind w:firstLineChars="100" w:firstLine="21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３</w:t>
      </w:r>
      <w:r w:rsidR="000D00E5">
        <w:rPr>
          <w:rFonts w:ascii="ＭＳ 明朝" w:eastAsia="ＭＳ 明朝" w:hAnsi="Century" w:cs="Times New Roman" w:hint="eastAsia"/>
          <w:color w:val="000000" w:themeColor="text1"/>
          <w:sz w:val="21"/>
          <w:szCs w:val="24"/>
        </w:rPr>
        <w:t xml:space="preserve">　今回概算払希望額　　　　  　　　　　　　　　千円（千円未満切り捨て）</w:t>
      </w:r>
    </w:p>
    <w:p w14:paraId="17280B90" w14:textId="77777777" w:rsidR="00164AC2" w:rsidRPr="00E25331" w:rsidRDefault="00164AC2">
      <w:pPr>
        <w:ind w:left="210"/>
        <w:rPr>
          <w:rFonts w:ascii="ＭＳ 明朝" w:eastAsia="ＭＳ 明朝" w:hAnsi="Century" w:cs="Times New Roman"/>
          <w:color w:val="000000" w:themeColor="text1"/>
          <w:spacing w:val="8"/>
          <w:sz w:val="21"/>
          <w:szCs w:val="24"/>
        </w:rPr>
      </w:pPr>
    </w:p>
    <w:p w14:paraId="17280B91" w14:textId="77777777" w:rsidR="00164AC2" w:rsidRDefault="00164AC2">
      <w:pPr>
        <w:ind w:left="210"/>
        <w:rPr>
          <w:rFonts w:ascii="ＭＳ 明朝" w:eastAsia="ＭＳ 明朝" w:hAnsi="Century" w:cs="Times New Roman"/>
          <w:color w:val="000000" w:themeColor="text1"/>
          <w:spacing w:val="8"/>
          <w:sz w:val="21"/>
          <w:szCs w:val="24"/>
        </w:rPr>
      </w:pPr>
    </w:p>
    <w:p w14:paraId="17280B92" w14:textId="7260D5EA" w:rsidR="00164AC2" w:rsidRDefault="00E25331">
      <w:pPr>
        <w:ind w:firstLineChars="100" w:firstLine="21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４</w:t>
      </w:r>
      <w:r w:rsidR="000D00E5">
        <w:rPr>
          <w:rFonts w:ascii="ＭＳ 明朝" w:eastAsia="ＭＳ 明朝" w:hAnsi="Century" w:cs="Times New Roman" w:hint="eastAsia"/>
          <w:color w:val="000000" w:themeColor="text1"/>
          <w:sz w:val="21"/>
          <w:szCs w:val="24"/>
        </w:rPr>
        <w:t xml:space="preserve">　交付決定通知額　　　　　　　　　　　　　　　千円</w:t>
      </w:r>
    </w:p>
    <w:p w14:paraId="17280B93" w14:textId="77777777" w:rsidR="00164AC2" w:rsidRPr="00E25331" w:rsidRDefault="00164AC2">
      <w:pPr>
        <w:ind w:firstLineChars="100" w:firstLine="210"/>
        <w:rPr>
          <w:rFonts w:ascii="ＭＳ 明朝" w:eastAsia="ＭＳ 明朝" w:hAnsi="Century" w:cs="Times New Roman"/>
          <w:color w:val="000000" w:themeColor="text1"/>
          <w:sz w:val="21"/>
          <w:szCs w:val="24"/>
        </w:rPr>
      </w:pPr>
    </w:p>
    <w:p w14:paraId="17280B94" w14:textId="77777777" w:rsidR="00164AC2" w:rsidRDefault="00164AC2">
      <w:pPr>
        <w:ind w:firstLineChars="100" w:firstLine="210"/>
        <w:rPr>
          <w:rFonts w:ascii="ＭＳ 明朝" w:eastAsia="ＭＳ 明朝" w:hAnsi="Century" w:cs="Times New Roman"/>
          <w:color w:val="000000" w:themeColor="text1"/>
          <w:sz w:val="21"/>
          <w:szCs w:val="24"/>
        </w:rPr>
      </w:pPr>
    </w:p>
    <w:p w14:paraId="17280B95" w14:textId="7D93E807" w:rsidR="00164AC2" w:rsidRDefault="00E25331">
      <w:pPr>
        <w:ind w:firstLineChars="100" w:firstLine="21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５</w:t>
      </w:r>
      <w:r w:rsidR="000D00E5">
        <w:rPr>
          <w:rFonts w:ascii="ＭＳ 明朝" w:eastAsia="ＭＳ 明朝" w:hAnsi="Century" w:cs="Times New Roman" w:hint="eastAsia"/>
          <w:color w:val="000000" w:themeColor="text1"/>
          <w:sz w:val="21"/>
          <w:szCs w:val="24"/>
        </w:rPr>
        <w:t xml:space="preserve">　概算払を希望する理由</w:t>
      </w:r>
    </w:p>
    <w:p w14:paraId="17280B96" w14:textId="77777777" w:rsidR="00164AC2" w:rsidRDefault="00164AC2">
      <w:pPr>
        <w:ind w:firstLineChars="100" w:firstLine="210"/>
        <w:rPr>
          <w:rFonts w:ascii="ＭＳ 明朝" w:eastAsia="ＭＳ 明朝" w:hAnsi="Century" w:cs="Times New Roman"/>
          <w:color w:val="000000" w:themeColor="text1"/>
          <w:sz w:val="21"/>
          <w:szCs w:val="24"/>
        </w:rPr>
      </w:pPr>
    </w:p>
    <w:p w14:paraId="17280B97" w14:textId="77777777" w:rsidR="00164AC2" w:rsidRDefault="00164AC2">
      <w:pPr>
        <w:ind w:firstLineChars="100" w:firstLine="210"/>
        <w:rPr>
          <w:rFonts w:ascii="ＭＳ 明朝" w:eastAsia="ＭＳ 明朝" w:hAnsi="Century" w:cs="Times New Roman"/>
          <w:color w:val="000000" w:themeColor="text1"/>
          <w:sz w:val="21"/>
          <w:szCs w:val="24"/>
        </w:rPr>
      </w:pPr>
    </w:p>
    <w:p w14:paraId="17280B98" w14:textId="77777777" w:rsidR="00164AC2" w:rsidRDefault="000D00E5">
      <w:pPr>
        <w:ind w:left="210"/>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　</w:t>
      </w:r>
      <w:r>
        <w:rPr>
          <w:rFonts w:ascii="ＭＳ 明朝" w:eastAsia="ＭＳ 明朝" w:hAnsi="Century" w:cs="Times New Roman"/>
          <w:color w:val="000000" w:themeColor="text1"/>
          <w:spacing w:val="8"/>
          <w:sz w:val="21"/>
          <w:szCs w:val="24"/>
        </w:rPr>
        <w:t xml:space="preserve">　　</w:t>
      </w:r>
    </w:p>
    <w:p w14:paraId="17280B99" w14:textId="77777777" w:rsidR="00164AC2" w:rsidRDefault="000D00E5">
      <w:pPr>
        <w:ind w:left="210" w:firstLineChars="200" w:firstLine="454"/>
        <w:rPr>
          <w:rFonts w:ascii="ＭＳ 明朝" w:eastAsia="ＭＳ 明朝" w:hAnsi="Century" w:cs="Times New Roman"/>
          <w:b/>
          <w:i/>
          <w:color w:val="000000" w:themeColor="text1"/>
          <w:spacing w:val="8"/>
          <w:sz w:val="21"/>
          <w:szCs w:val="24"/>
        </w:rPr>
      </w:pPr>
      <w:r>
        <w:rPr>
          <w:rFonts w:ascii="ＭＳ 明朝" w:eastAsia="ＭＳ 明朝" w:hAnsi="Century" w:cs="Times New Roman" w:hint="eastAsia"/>
          <w:b/>
          <w:i/>
          <w:color w:val="000000" w:themeColor="text1"/>
          <w:spacing w:val="8"/>
          <w:sz w:val="21"/>
          <w:szCs w:val="24"/>
        </w:rPr>
        <w:t>・今回概算払希望額の経費積算内訳を第１号様式別紙４により添付してください</w:t>
      </w:r>
    </w:p>
    <w:p w14:paraId="17280B9A" w14:textId="77777777" w:rsidR="00164AC2" w:rsidRDefault="00164AC2">
      <w:pPr>
        <w:rPr>
          <w:rFonts w:ascii="ＭＳ 明朝" w:eastAsia="ＭＳ 明朝" w:hAnsi="Century" w:cs="Times New Roman"/>
          <w:color w:val="000000" w:themeColor="text1"/>
          <w:sz w:val="21"/>
          <w:szCs w:val="24"/>
        </w:rPr>
      </w:pPr>
    </w:p>
    <w:p w14:paraId="17280B9B" w14:textId="77777777" w:rsidR="00164AC2" w:rsidRDefault="00164AC2">
      <w:pPr>
        <w:rPr>
          <w:rFonts w:ascii="ＭＳ 明朝" w:eastAsia="ＭＳ 明朝" w:hAnsi="Century" w:cs="Times New Roman"/>
          <w:color w:val="000000" w:themeColor="text1"/>
          <w:sz w:val="21"/>
          <w:szCs w:val="24"/>
        </w:rPr>
      </w:pPr>
    </w:p>
    <w:p w14:paraId="17280B9C" w14:textId="77777777" w:rsidR="00164AC2" w:rsidRDefault="000D00E5">
      <w:pPr>
        <w:widowControl/>
        <w:jc w:val="left"/>
        <w:rPr>
          <w:rFonts w:ascii="ＭＳ 明朝" w:hAnsi="ＭＳ 明朝" w:cs="ＭＳ Ｐゴシック"/>
          <w:color w:val="000000" w:themeColor="text1"/>
          <w:sz w:val="21"/>
          <w:szCs w:val="21"/>
        </w:rPr>
      </w:pPr>
      <w:r>
        <w:rPr>
          <w:rFonts w:ascii="ＭＳ 明朝" w:hAnsi="ＭＳ 明朝" w:cs="ＭＳ Ｐゴシック"/>
          <w:color w:val="000000" w:themeColor="text1"/>
          <w:sz w:val="21"/>
          <w:szCs w:val="21"/>
        </w:rPr>
        <w:br w:type="page"/>
      </w:r>
    </w:p>
    <w:p w14:paraId="17280B9D" w14:textId="77777777" w:rsidR="00164AC2" w:rsidRDefault="000D00E5">
      <w:pPr>
        <w:snapToGrid w:val="0"/>
        <w:jc w:val="left"/>
        <w:rPr>
          <w:rFonts w:ascii="ＭＳ 明朝" w:hAnsi="ＭＳ 明朝"/>
          <w:color w:val="000000" w:themeColor="text1"/>
          <w:sz w:val="22"/>
          <w:szCs w:val="21"/>
          <w:lang w:eastAsia="zh-CN"/>
        </w:rPr>
      </w:pPr>
      <w:r>
        <w:rPr>
          <w:rFonts w:ascii="ＭＳ 明朝" w:hAnsi="ＭＳ 明朝" w:hint="eastAsia"/>
          <w:color w:val="000000" w:themeColor="text1"/>
          <w:sz w:val="22"/>
          <w:szCs w:val="21"/>
          <w:lang w:eastAsia="zh-CN"/>
        </w:rPr>
        <w:lastRenderedPageBreak/>
        <w:t>【第７号様式】（第１８条関係）</w:t>
      </w:r>
    </w:p>
    <w:p w14:paraId="17280B9E" w14:textId="77777777" w:rsidR="00164AC2" w:rsidRDefault="00164AC2">
      <w:pPr>
        <w:snapToGrid w:val="0"/>
        <w:jc w:val="left"/>
        <w:rPr>
          <w:rFonts w:ascii="ＭＳ 明朝" w:hAnsi="ＭＳ 明朝"/>
          <w:color w:val="000000" w:themeColor="text1"/>
          <w:szCs w:val="21"/>
          <w:lang w:eastAsia="zh-CN"/>
        </w:rPr>
      </w:pPr>
    </w:p>
    <w:p w14:paraId="17280B9F" w14:textId="77777777" w:rsidR="00164AC2" w:rsidRDefault="00164AC2">
      <w:pPr>
        <w:wordWrap w:val="0"/>
        <w:snapToGrid w:val="0"/>
        <w:jc w:val="right"/>
        <w:rPr>
          <w:rFonts w:ascii="ＭＳ 明朝" w:hAnsi="ＭＳ 明朝"/>
          <w:color w:val="000000" w:themeColor="text1"/>
          <w:sz w:val="22"/>
          <w:lang w:eastAsia="zh-CN"/>
        </w:rPr>
      </w:pPr>
    </w:p>
    <w:p w14:paraId="17280BA0" w14:textId="77777777" w:rsidR="00164AC2" w:rsidRDefault="000D00E5">
      <w:pPr>
        <w:wordWrap w:val="0"/>
        <w:snapToGrid w:val="0"/>
        <w:ind w:right="900"/>
        <w:jc w:val="right"/>
        <w:rPr>
          <w:rFonts w:ascii="ＭＳ 明朝" w:hAnsi="ＭＳ 明朝"/>
          <w:color w:val="000000" w:themeColor="text1"/>
          <w:sz w:val="22"/>
        </w:rPr>
      </w:pPr>
      <w:r>
        <w:rPr>
          <w:rFonts w:ascii="ＭＳ 明朝" w:hAnsi="ＭＳ 明朝" w:hint="eastAsia"/>
          <w:color w:val="000000" w:themeColor="text1"/>
          <w:sz w:val="22"/>
        </w:rPr>
        <w:t xml:space="preserve">申請者氏名又は名称　　　</w:t>
      </w:r>
    </w:p>
    <w:p w14:paraId="17280BA1" w14:textId="77777777" w:rsidR="00164AC2" w:rsidRDefault="000D00E5">
      <w:pPr>
        <w:snapToGrid w:val="0"/>
        <w:ind w:rightChars="1057" w:right="2537"/>
        <w:jc w:val="right"/>
        <w:rPr>
          <w:rFonts w:ascii="ＭＳ 明朝" w:hAnsi="ＭＳ 明朝"/>
          <w:color w:val="000000" w:themeColor="text1"/>
          <w:sz w:val="22"/>
        </w:rPr>
      </w:pPr>
      <w:r>
        <w:rPr>
          <w:rFonts w:ascii="ＭＳ 明朝" w:hAnsi="ＭＳ 明朝" w:hint="eastAsia"/>
          <w:color w:val="000000" w:themeColor="text1"/>
          <w:sz w:val="22"/>
        </w:rPr>
        <w:t xml:space="preserve">　　　　　　　　　　</w:t>
      </w:r>
    </w:p>
    <w:p w14:paraId="17280BA2" w14:textId="77777777" w:rsidR="00164AC2" w:rsidRDefault="00164AC2">
      <w:pPr>
        <w:snapToGrid w:val="0"/>
        <w:jc w:val="left"/>
        <w:rPr>
          <w:rFonts w:ascii="ＭＳ 明朝" w:hAnsi="ＭＳ 明朝"/>
          <w:color w:val="000000" w:themeColor="text1"/>
          <w:sz w:val="22"/>
        </w:rPr>
      </w:pPr>
    </w:p>
    <w:p w14:paraId="17280BA3" w14:textId="77777777" w:rsidR="00164AC2" w:rsidRDefault="000D00E5">
      <w:pPr>
        <w:snapToGrid w:val="0"/>
        <w:jc w:val="center"/>
        <w:rPr>
          <w:rFonts w:ascii="ＭＳ 明朝" w:hAnsi="ＭＳ 明朝"/>
          <w:color w:val="000000" w:themeColor="text1"/>
          <w:sz w:val="22"/>
        </w:rPr>
      </w:pPr>
      <w:r>
        <w:rPr>
          <w:rFonts w:asciiTheme="minorEastAsia" w:hAnsiTheme="minorEastAsia" w:hint="eastAsia"/>
          <w:color w:val="000000" w:themeColor="text1"/>
          <w:spacing w:val="15"/>
          <w:sz w:val="22"/>
        </w:rPr>
        <w:t>京都府スマートけいはんな実証促進事業</w:t>
      </w:r>
      <w:r>
        <w:rPr>
          <w:rFonts w:asciiTheme="minorEastAsia" w:hAnsiTheme="minorEastAsia" w:hint="eastAsia"/>
          <w:color w:val="000000" w:themeColor="text1"/>
          <w:spacing w:val="8"/>
          <w:sz w:val="22"/>
        </w:rPr>
        <w:t>補助金</w:t>
      </w:r>
    </w:p>
    <w:p w14:paraId="17280BA4" w14:textId="77777777" w:rsidR="00164AC2" w:rsidRDefault="000D00E5">
      <w:pPr>
        <w:snapToGrid w:val="0"/>
        <w:jc w:val="center"/>
        <w:rPr>
          <w:rFonts w:ascii="ＭＳ 明朝" w:hAnsi="ＭＳ 明朝"/>
          <w:color w:val="000000" w:themeColor="text1"/>
          <w:sz w:val="22"/>
        </w:rPr>
      </w:pPr>
      <w:r>
        <w:rPr>
          <w:rFonts w:ascii="ＭＳ 明朝" w:hAnsi="ＭＳ 明朝" w:hint="eastAsia"/>
          <w:color w:val="000000" w:themeColor="text1"/>
          <w:sz w:val="22"/>
        </w:rPr>
        <w:t>取得財産管理台帳</w:t>
      </w:r>
    </w:p>
    <w:p w14:paraId="17280BA5" w14:textId="77777777" w:rsidR="00164AC2" w:rsidRDefault="00164AC2">
      <w:pPr>
        <w:snapToGrid w:val="0"/>
        <w:jc w:val="center"/>
        <w:rPr>
          <w:rFonts w:ascii="ＭＳ 明朝" w:hAnsi="ＭＳ 明朝"/>
          <w:color w:val="000000" w:themeColor="text1"/>
          <w:sz w:val="22"/>
        </w:rPr>
      </w:pPr>
    </w:p>
    <w:p w14:paraId="17280BA6" w14:textId="77777777" w:rsidR="00164AC2" w:rsidRDefault="00164AC2">
      <w:pPr>
        <w:snapToGrid w:val="0"/>
        <w:ind w:rightChars="90" w:right="216"/>
        <w:jc w:val="right"/>
        <w:rPr>
          <w:rFonts w:ascii="ＭＳ 明朝" w:hAnsi="ＭＳ 明朝"/>
          <w:color w:val="000000" w:themeColor="text1"/>
          <w:sz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088"/>
        <w:gridCol w:w="1088"/>
        <w:gridCol w:w="1088"/>
        <w:gridCol w:w="1088"/>
        <w:gridCol w:w="1217"/>
        <w:gridCol w:w="1087"/>
        <w:gridCol w:w="1052"/>
        <w:gridCol w:w="1088"/>
      </w:tblGrid>
      <w:tr w:rsidR="00164AC2" w14:paraId="17280BB4" w14:textId="77777777">
        <w:trPr>
          <w:trHeight w:val="708"/>
        </w:trPr>
        <w:tc>
          <w:tcPr>
            <w:tcW w:w="1058" w:type="dxa"/>
            <w:tcBorders>
              <w:top w:val="single" w:sz="4" w:space="0" w:color="auto"/>
              <w:left w:val="single" w:sz="4" w:space="0" w:color="auto"/>
              <w:bottom w:val="single" w:sz="4" w:space="0" w:color="auto"/>
              <w:right w:val="single" w:sz="4" w:space="0" w:color="auto"/>
              <w:tl2br w:val="single" w:sz="4" w:space="0" w:color="auto"/>
            </w:tcBorders>
          </w:tcPr>
          <w:p w14:paraId="17280BA7" w14:textId="77777777" w:rsidR="00164AC2" w:rsidRDefault="000D00E5">
            <w:pPr>
              <w:snapToGrid w:val="0"/>
              <w:ind w:rightChars="90" w:right="216"/>
              <w:jc w:val="right"/>
              <w:rPr>
                <w:rFonts w:ascii="ＭＳ 明朝" w:hAnsi="ＭＳ 明朝"/>
                <w:color w:val="000000" w:themeColor="text1"/>
                <w:sz w:val="22"/>
              </w:rPr>
            </w:pPr>
            <w:r>
              <w:rPr>
                <w:rFonts w:ascii="ＭＳ 明朝" w:hAnsi="ＭＳ 明朝" w:hint="eastAsia"/>
                <w:color w:val="000000" w:themeColor="text1"/>
                <w:sz w:val="22"/>
              </w:rPr>
              <w:t>区分</w:t>
            </w:r>
          </w:p>
          <w:p w14:paraId="17280BA8" w14:textId="77777777" w:rsidR="00164AC2" w:rsidRDefault="00164AC2">
            <w:pPr>
              <w:snapToGrid w:val="0"/>
              <w:ind w:rightChars="90" w:right="216"/>
              <w:jc w:val="right"/>
              <w:rPr>
                <w:rFonts w:ascii="ＭＳ 明朝" w:hAnsi="ＭＳ 明朝"/>
                <w:color w:val="000000" w:themeColor="text1"/>
                <w:sz w:val="22"/>
              </w:rPr>
            </w:pPr>
          </w:p>
          <w:p w14:paraId="17280BA9" w14:textId="77777777" w:rsidR="00164AC2" w:rsidRDefault="000D00E5">
            <w:pPr>
              <w:snapToGrid w:val="0"/>
              <w:ind w:rightChars="90" w:right="216"/>
              <w:jc w:val="left"/>
              <w:rPr>
                <w:rFonts w:ascii="ＭＳ 明朝" w:hAnsi="ＭＳ 明朝"/>
                <w:color w:val="000000" w:themeColor="text1"/>
                <w:sz w:val="22"/>
              </w:rPr>
            </w:pPr>
            <w:r>
              <w:rPr>
                <w:rFonts w:ascii="ＭＳ 明朝" w:hAnsi="ＭＳ 明朝" w:hint="eastAsia"/>
                <w:color w:val="000000" w:themeColor="text1"/>
                <w:sz w:val="22"/>
              </w:rPr>
              <w:t>財産名</w:t>
            </w:r>
          </w:p>
        </w:tc>
        <w:tc>
          <w:tcPr>
            <w:tcW w:w="1088" w:type="dxa"/>
            <w:tcBorders>
              <w:top w:val="single" w:sz="4" w:space="0" w:color="auto"/>
              <w:left w:val="single" w:sz="4" w:space="0" w:color="auto"/>
              <w:bottom w:val="single" w:sz="4" w:space="0" w:color="auto"/>
              <w:right w:val="single" w:sz="4" w:space="0" w:color="auto"/>
            </w:tcBorders>
            <w:vAlign w:val="center"/>
          </w:tcPr>
          <w:p w14:paraId="17280BAA" w14:textId="77777777" w:rsidR="00164AC2" w:rsidRDefault="000D00E5">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規格</w:t>
            </w:r>
          </w:p>
        </w:tc>
        <w:tc>
          <w:tcPr>
            <w:tcW w:w="1088" w:type="dxa"/>
            <w:tcBorders>
              <w:top w:val="single" w:sz="4" w:space="0" w:color="auto"/>
              <w:left w:val="single" w:sz="4" w:space="0" w:color="auto"/>
              <w:bottom w:val="single" w:sz="4" w:space="0" w:color="auto"/>
              <w:right w:val="single" w:sz="4" w:space="0" w:color="auto"/>
            </w:tcBorders>
            <w:vAlign w:val="center"/>
          </w:tcPr>
          <w:p w14:paraId="17280BAB" w14:textId="77777777" w:rsidR="00164AC2" w:rsidRDefault="000D00E5">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数量</w:t>
            </w:r>
          </w:p>
        </w:tc>
        <w:tc>
          <w:tcPr>
            <w:tcW w:w="1088" w:type="dxa"/>
            <w:tcBorders>
              <w:top w:val="single" w:sz="4" w:space="0" w:color="auto"/>
              <w:left w:val="single" w:sz="4" w:space="0" w:color="auto"/>
              <w:bottom w:val="single" w:sz="4" w:space="0" w:color="auto"/>
              <w:right w:val="single" w:sz="4" w:space="0" w:color="auto"/>
            </w:tcBorders>
            <w:vAlign w:val="center"/>
          </w:tcPr>
          <w:p w14:paraId="17280BAC" w14:textId="77777777" w:rsidR="00164AC2" w:rsidRDefault="000D00E5">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単価</w:t>
            </w:r>
          </w:p>
        </w:tc>
        <w:tc>
          <w:tcPr>
            <w:tcW w:w="1088" w:type="dxa"/>
            <w:tcBorders>
              <w:top w:val="single" w:sz="4" w:space="0" w:color="auto"/>
              <w:left w:val="single" w:sz="4" w:space="0" w:color="auto"/>
              <w:bottom w:val="single" w:sz="4" w:space="0" w:color="auto"/>
              <w:right w:val="single" w:sz="4" w:space="0" w:color="auto"/>
            </w:tcBorders>
            <w:vAlign w:val="center"/>
          </w:tcPr>
          <w:p w14:paraId="17280BAD" w14:textId="77777777" w:rsidR="00164AC2" w:rsidRDefault="000D00E5">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金額</w:t>
            </w:r>
          </w:p>
        </w:tc>
        <w:tc>
          <w:tcPr>
            <w:tcW w:w="1217" w:type="dxa"/>
            <w:tcBorders>
              <w:top w:val="single" w:sz="4" w:space="0" w:color="auto"/>
              <w:left w:val="single" w:sz="4" w:space="0" w:color="auto"/>
              <w:bottom w:val="single" w:sz="4" w:space="0" w:color="auto"/>
              <w:right w:val="single" w:sz="4" w:space="0" w:color="auto"/>
            </w:tcBorders>
            <w:vAlign w:val="center"/>
          </w:tcPr>
          <w:p w14:paraId="17280BAE" w14:textId="77777777" w:rsidR="00164AC2" w:rsidRDefault="000D00E5">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取得</w:t>
            </w:r>
          </w:p>
          <w:p w14:paraId="17280BAF" w14:textId="77777777" w:rsidR="00164AC2" w:rsidRDefault="000D00E5">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年月日</w:t>
            </w:r>
          </w:p>
        </w:tc>
        <w:tc>
          <w:tcPr>
            <w:tcW w:w="1087" w:type="dxa"/>
            <w:tcBorders>
              <w:top w:val="single" w:sz="4" w:space="0" w:color="auto"/>
              <w:left w:val="single" w:sz="4" w:space="0" w:color="auto"/>
              <w:bottom w:val="single" w:sz="4" w:space="0" w:color="auto"/>
              <w:right w:val="single" w:sz="4" w:space="0" w:color="auto"/>
            </w:tcBorders>
            <w:vAlign w:val="center"/>
          </w:tcPr>
          <w:p w14:paraId="17280BB0" w14:textId="77777777" w:rsidR="00164AC2" w:rsidRDefault="000D00E5">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保管</w:t>
            </w:r>
          </w:p>
          <w:p w14:paraId="17280BB1" w14:textId="77777777" w:rsidR="00164AC2" w:rsidRDefault="000D00E5">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場所</w:t>
            </w:r>
          </w:p>
        </w:tc>
        <w:tc>
          <w:tcPr>
            <w:tcW w:w="1052" w:type="dxa"/>
            <w:tcBorders>
              <w:top w:val="single" w:sz="4" w:space="0" w:color="auto"/>
              <w:left w:val="single" w:sz="4" w:space="0" w:color="auto"/>
              <w:bottom w:val="single" w:sz="4" w:space="0" w:color="auto"/>
              <w:right w:val="single" w:sz="4" w:space="0" w:color="auto"/>
            </w:tcBorders>
            <w:vAlign w:val="center"/>
          </w:tcPr>
          <w:p w14:paraId="17280BB2" w14:textId="77777777" w:rsidR="00164AC2" w:rsidRDefault="000D00E5">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法定耐用年数</w:t>
            </w:r>
          </w:p>
        </w:tc>
        <w:tc>
          <w:tcPr>
            <w:tcW w:w="1088" w:type="dxa"/>
            <w:tcBorders>
              <w:top w:val="single" w:sz="4" w:space="0" w:color="auto"/>
              <w:left w:val="single" w:sz="4" w:space="0" w:color="auto"/>
              <w:bottom w:val="single" w:sz="4" w:space="0" w:color="auto"/>
              <w:right w:val="single" w:sz="4" w:space="0" w:color="auto"/>
            </w:tcBorders>
            <w:vAlign w:val="center"/>
          </w:tcPr>
          <w:p w14:paraId="17280BB3" w14:textId="77777777" w:rsidR="00164AC2" w:rsidRDefault="000D00E5">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備考</w:t>
            </w:r>
          </w:p>
        </w:tc>
      </w:tr>
      <w:tr w:rsidR="00164AC2" w14:paraId="17280BBF" w14:textId="77777777">
        <w:trPr>
          <w:trHeight w:val="5566"/>
        </w:trPr>
        <w:tc>
          <w:tcPr>
            <w:tcW w:w="1058" w:type="dxa"/>
            <w:tcBorders>
              <w:top w:val="single" w:sz="4" w:space="0" w:color="auto"/>
              <w:left w:val="single" w:sz="4" w:space="0" w:color="auto"/>
              <w:bottom w:val="single" w:sz="4" w:space="0" w:color="auto"/>
              <w:right w:val="single" w:sz="4" w:space="0" w:color="auto"/>
            </w:tcBorders>
          </w:tcPr>
          <w:p w14:paraId="17280BB5" w14:textId="77777777" w:rsidR="00164AC2" w:rsidRDefault="00164AC2">
            <w:pPr>
              <w:snapToGrid w:val="0"/>
              <w:ind w:rightChars="90" w:right="216"/>
              <w:jc w:val="right"/>
              <w:rPr>
                <w:rFonts w:ascii="ＭＳ 明朝" w:hAnsi="ＭＳ 明朝"/>
                <w:color w:val="000000" w:themeColor="text1"/>
                <w:sz w:val="22"/>
              </w:rPr>
            </w:pPr>
          </w:p>
          <w:p w14:paraId="17280BB6" w14:textId="77777777" w:rsidR="00164AC2" w:rsidRDefault="00164AC2">
            <w:pPr>
              <w:snapToGrid w:val="0"/>
              <w:ind w:rightChars="90" w:right="216"/>
              <w:jc w:val="right"/>
              <w:rPr>
                <w:rFonts w:ascii="ＭＳ 明朝" w:hAnsi="ＭＳ 明朝"/>
                <w:color w:val="000000" w:themeColor="text1"/>
                <w:sz w:val="22"/>
              </w:rPr>
            </w:pPr>
          </w:p>
        </w:tc>
        <w:tc>
          <w:tcPr>
            <w:tcW w:w="1088" w:type="dxa"/>
            <w:tcBorders>
              <w:top w:val="single" w:sz="4" w:space="0" w:color="auto"/>
              <w:left w:val="single" w:sz="4" w:space="0" w:color="auto"/>
              <w:bottom w:val="single" w:sz="4" w:space="0" w:color="auto"/>
              <w:right w:val="single" w:sz="4" w:space="0" w:color="auto"/>
            </w:tcBorders>
          </w:tcPr>
          <w:p w14:paraId="17280BB7" w14:textId="77777777" w:rsidR="00164AC2" w:rsidRDefault="00164AC2">
            <w:pPr>
              <w:snapToGrid w:val="0"/>
              <w:ind w:rightChars="90" w:right="216"/>
              <w:jc w:val="right"/>
              <w:rPr>
                <w:rFonts w:ascii="ＭＳ 明朝" w:hAnsi="ＭＳ 明朝"/>
                <w:color w:val="000000" w:themeColor="text1"/>
                <w:sz w:val="22"/>
              </w:rPr>
            </w:pPr>
          </w:p>
        </w:tc>
        <w:tc>
          <w:tcPr>
            <w:tcW w:w="1088" w:type="dxa"/>
            <w:tcBorders>
              <w:top w:val="single" w:sz="4" w:space="0" w:color="auto"/>
              <w:left w:val="single" w:sz="4" w:space="0" w:color="auto"/>
              <w:bottom w:val="single" w:sz="4" w:space="0" w:color="auto"/>
              <w:right w:val="single" w:sz="4" w:space="0" w:color="auto"/>
            </w:tcBorders>
          </w:tcPr>
          <w:p w14:paraId="17280BB8" w14:textId="77777777" w:rsidR="00164AC2" w:rsidRDefault="00164AC2">
            <w:pPr>
              <w:snapToGrid w:val="0"/>
              <w:ind w:rightChars="90" w:right="216"/>
              <w:jc w:val="right"/>
              <w:rPr>
                <w:rFonts w:ascii="ＭＳ 明朝" w:hAnsi="ＭＳ 明朝"/>
                <w:color w:val="000000" w:themeColor="text1"/>
                <w:sz w:val="22"/>
              </w:rPr>
            </w:pPr>
          </w:p>
        </w:tc>
        <w:tc>
          <w:tcPr>
            <w:tcW w:w="1088" w:type="dxa"/>
            <w:tcBorders>
              <w:top w:val="single" w:sz="4" w:space="0" w:color="auto"/>
              <w:left w:val="single" w:sz="4" w:space="0" w:color="auto"/>
              <w:bottom w:val="single" w:sz="4" w:space="0" w:color="auto"/>
              <w:right w:val="single" w:sz="4" w:space="0" w:color="auto"/>
            </w:tcBorders>
          </w:tcPr>
          <w:p w14:paraId="17280BB9" w14:textId="77777777" w:rsidR="00164AC2" w:rsidRDefault="00164AC2">
            <w:pPr>
              <w:snapToGrid w:val="0"/>
              <w:ind w:rightChars="90" w:right="216"/>
              <w:jc w:val="right"/>
              <w:rPr>
                <w:rFonts w:ascii="ＭＳ 明朝" w:hAnsi="ＭＳ 明朝"/>
                <w:color w:val="000000" w:themeColor="text1"/>
                <w:sz w:val="22"/>
              </w:rPr>
            </w:pPr>
          </w:p>
        </w:tc>
        <w:tc>
          <w:tcPr>
            <w:tcW w:w="1088" w:type="dxa"/>
            <w:tcBorders>
              <w:top w:val="single" w:sz="4" w:space="0" w:color="auto"/>
              <w:left w:val="single" w:sz="4" w:space="0" w:color="auto"/>
              <w:bottom w:val="single" w:sz="4" w:space="0" w:color="auto"/>
              <w:right w:val="single" w:sz="4" w:space="0" w:color="auto"/>
            </w:tcBorders>
          </w:tcPr>
          <w:p w14:paraId="17280BBA" w14:textId="77777777" w:rsidR="00164AC2" w:rsidRDefault="00164AC2">
            <w:pPr>
              <w:snapToGrid w:val="0"/>
              <w:ind w:rightChars="90" w:right="216"/>
              <w:jc w:val="right"/>
              <w:rPr>
                <w:rFonts w:ascii="ＭＳ 明朝" w:hAnsi="ＭＳ 明朝"/>
                <w:color w:val="000000" w:themeColor="text1"/>
                <w:sz w:val="22"/>
              </w:rPr>
            </w:pPr>
          </w:p>
        </w:tc>
        <w:tc>
          <w:tcPr>
            <w:tcW w:w="1217" w:type="dxa"/>
            <w:tcBorders>
              <w:top w:val="single" w:sz="4" w:space="0" w:color="auto"/>
              <w:left w:val="single" w:sz="4" w:space="0" w:color="auto"/>
              <w:bottom w:val="single" w:sz="4" w:space="0" w:color="auto"/>
              <w:right w:val="single" w:sz="4" w:space="0" w:color="auto"/>
            </w:tcBorders>
          </w:tcPr>
          <w:p w14:paraId="17280BBB" w14:textId="77777777" w:rsidR="00164AC2" w:rsidRDefault="00164AC2">
            <w:pPr>
              <w:snapToGrid w:val="0"/>
              <w:ind w:rightChars="90" w:right="216"/>
              <w:jc w:val="right"/>
              <w:rPr>
                <w:rFonts w:ascii="ＭＳ 明朝" w:hAnsi="ＭＳ 明朝"/>
                <w:color w:val="000000" w:themeColor="text1"/>
                <w:sz w:val="22"/>
              </w:rPr>
            </w:pPr>
          </w:p>
        </w:tc>
        <w:tc>
          <w:tcPr>
            <w:tcW w:w="1087" w:type="dxa"/>
            <w:tcBorders>
              <w:top w:val="single" w:sz="4" w:space="0" w:color="auto"/>
              <w:left w:val="single" w:sz="4" w:space="0" w:color="auto"/>
              <w:bottom w:val="single" w:sz="4" w:space="0" w:color="auto"/>
              <w:right w:val="single" w:sz="4" w:space="0" w:color="auto"/>
            </w:tcBorders>
          </w:tcPr>
          <w:p w14:paraId="17280BBC" w14:textId="77777777" w:rsidR="00164AC2" w:rsidRDefault="00164AC2">
            <w:pPr>
              <w:snapToGrid w:val="0"/>
              <w:ind w:rightChars="90" w:right="216"/>
              <w:jc w:val="right"/>
              <w:rPr>
                <w:rFonts w:ascii="ＭＳ 明朝" w:hAnsi="ＭＳ 明朝"/>
                <w:color w:val="000000" w:themeColor="text1"/>
                <w:sz w:val="22"/>
              </w:rPr>
            </w:pPr>
          </w:p>
        </w:tc>
        <w:tc>
          <w:tcPr>
            <w:tcW w:w="1052" w:type="dxa"/>
            <w:tcBorders>
              <w:top w:val="single" w:sz="4" w:space="0" w:color="auto"/>
              <w:left w:val="single" w:sz="4" w:space="0" w:color="auto"/>
              <w:bottom w:val="single" w:sz="4" w:space="0" w:color="auto"/>
              <w:right w:val="single" w:sz="4" w:space="0" w:color="auto"/>
            </w:tcBorders>
          </w:tcPr>
          <w:p w14:paraId="17280BBD" w14:textId="77777777" w:rsidR="00164AC2" w:rsidRDefault="00164AC2">
            <w:pPr>
              <w:snapToGrid w:val="0"/>
              <w:ind w:rightChars="90" w:right="216"/>
              <w:jc w:val="right"/>
              <w:rPr>
                <w:rFonts w:ascii="ＭＳ 明朝" w:hAnsi="ＭＳ 明朝"/>
                <w:color w:val="000000" w:themeColor="text1"/>
                <w:sz w:val="22"/>
              </w:rPr>
            </w:pPr>
          </w:p>
        </w:tc>
        <w:tc>
          <w:tcPr>
            <w:tcW w:w="1088" w:type="dxa"/>
            <w:tcBorders>
              <w:top w:val="single" w:sz="4" w:space="0" w:color="auto"/>
              <w:left w:val="single" w:sz="4" w:space="0" w:color="auto"/>
              <w:bottom w:val="single" w:sz="4" w:space="0" w:color="auto"/>
              <w:right w:val="single" w:sz="4" w:space="0" w:color="auto"/>
            </w:tcBorders>
          </w:tcPr>
          <w:p w14:paraId="17280BBE" w14:textId="77777777" w:rsidR="00164AC2" w:rsidRDefault="00164AC2">
            <w:pPr>
              <w:snapToGrid w:val="0"/>
              <w:ind w:rightChars="90" w:right="216"/>
              <w:jc w:val="right"/>
              <w:rPr>
                <w:rFonts w:ascii="ＭＳ 明朝" w:hAnsi="ＭＳ 明朝"/>
                <w:color w:val="000000" w:themeColor="text1"/>
                <w:sz w:val="22"/>
              </w:rPr>
            </w:pPr>
          </w:p>
        </w:tc>
      </w:tr>
    </w:tbl>
    <w:p w14:paraId="17280BC0" w14:textId="77777777" w:rsidR="00164AC2" w:rsidRDefault="00164AC2">
      <w:pPr>
        <w:snapToGrid w:val="0"/>
        <w:ind w:rightChars="90" w:right="216"/>
        <w:jc w:val="right"/>
        <w:rPr>
          <w:rFonts w:ascii="ＭＳ 明朝" w:hAnsi="ＭＳ 明朝"/>
          <w:color w:val="000000" w:themeColor="text1"/>
          <w:sz w:val="22"/>
        </w:rPr>
      </w:pPr>
    </w:p>
    <w:p w14:paraId="17280BC1" w14:textId="77777777" w:rsidR="00164AC2" w:rsidRDefault="000D00E5">
      <w:pPr>
        <w:snapToGrid w:val="0"/>
        <w:ind w:left="236" w:rightChars="90" w:right="216" w:hangingChars="100" w:hanging="236"/>
        <w:jc w:val="left"/>
        <w:rPr>
          <w:rFonts w:ascii="ＭＳ 明朝" w:hAnsi="ＭＳ 明朝"/>
          <w:color w:val="000000" w:themeColor="text1"/>
          <w:sz w:val="22"/>
        </w:rPr>
      </w:pPr>
      <w:r>
        <w:rPr>
          <w:rFonts w:ascii="ＭＳ 明朝" w:hAnsi="ＭＳ 明朝" w:hint="eastAsia"/>
          <w:color w:val="000000" w:themeColor="text1"/>
          <w:spacing w:val="8"/>
          <w:sz w:val="22"/>
        </w:rPr>
        <w:t>注　数量は、同一規格であれば一括して記載して差し支えありません。ただし、単価が異なる場合には区分して記載してください。金額の単位については円といたします。</w:t>
      </w:r>
    </w:p>
    <w:p w14:paraId="17280BC2" w14:textId="77777777" w:rsidR="00164AC2" w:rsidRDefault="00164AC2">
      <w:pPr>
        <w:jc w:val="left"/>
        <w:rPr>
          <w:color w:val="000000" w:themeColor="text1"/>
          <w:szCs w:val="20"/>
        </w:rPr>
      </w:pPr>
    </w:p>
    <w:p w14:paraId="17280BC3" w14:textId="77777777" w:rsidR="00164AC2" w:rsidRDefault="000D00E5">
      <w:pPr>
        <w:rPr>
          <w:color w:val="000000" w:themeColor="text1"/>
        </w:rPr>
      </w:pPr>
      <w:r>
        <w:rPr>
          <w:color w:val="000000" w:themeColor="text1"/>
        </w:rPr>
        <w:br w:type="page"/>
      </w:r>
    </w:p>
    <w:p w14:paraId="17280BC4" w14:textId="77777777" w:rsidR="00164AC2" w:rsidRDefault="000D00E5">
      <w:pPr>
        <w:rPr>
          <w:rFonts w:ascii="ＭＳ 明朝"/>
          <w:b/>
          <w:i/>
          <w:color w:val="000000" w:themeColor="text1"/>
          <w:spacing w:val="8"/>
          <w:lang w:eastAsia="zh-CN"/>
        </w:rPr>
      </w:pPr>
      <w:r>
        <w:rPr>
          <w:rFonts w:ascii="ＭＳ 明朝" w:hAnsi="ＭＳ 明朝" w:hint="eastAsia"/>
          <w:bCs/>
          <w:color w:val="000000" w:themeColor="text1"/>
          <w:spacing w:val="8"/>
          <w:sz w:val="22"/>
          <w:lang w:eastAsia="zh-CN"/>
        </w:rPr>
        <w:lastRenderedPageBreak/>
        <w:t>【第８号様式】</w:t>
      </w:r>
      <w:r>
        <w:rPr>
          <w:rFonts w:ascii="ＭＳ 明朝" w:hint="eastAsia"/>
          <w:color w:val="000000" w:themeColor="text1"/>
          <w:spacing w:val="8"/>
          <w:sz w:val="22"/>
          <w:lang w:eastAsia="zh-CN"/>
        </w:rPr>
        <w:t>（第１８条関係）</w:t>
      </w:r>
    </w:p>
    <w:p w14:paraId="17280BC5" w14:textId="77777777" w:rsidR="00164AC2" w:rsidRDefault="00164AC2">
      <w:pPr>
        <w:jc w:val="right"/>
        <w:rPr>
          <w:rFonts w:ascii="ＭＳ 明朝"/>
          <w:b/>
          <w:i/>
          <w:color w:val="000000" w:themeColor="text1"/>
          <w:spacing w:val="8"/>
          <w:lang w:eastAsia="zh-CN"/>
        </w:rPr>
      </w:pPr>
    </w:p>
    <w:p w14:paraId="17280BC6" w14:textId="77777777" w:rsidR="00164AC2" w:rsidRDefault="000D00E5">
      <w:pPr>
        <w:jc w:val="right"/>
        <w:rPr>
          <w:rFonts w:ascii="ＭＳ 明朝"/>
          <w:color w:val="000000" w:themeColor="text1"/>
          <w:spacing w:val="8"/>
          <w:sz w:val="21"/>
          <w:szCs w:val="21"/>
        </w:rPr>
      </w:pPr>
      <w:r>
        <w:rPr>
          <w:rFonts w:ascii="ＭＳ 明朝" w:hint="eastAsia"/>
          <w:color w:val="000000" w:themeColor="text1"/>
          <w:spacing w:val="8"/>
          <w:sz w:val="21"/>
          <w:szCs w:val="21"/>
        </w:rPr>
        <w:t xml:space="preserve">令和　　年　　月　　日　</w:t>
      </w:r>
    </w:p>
    <w:p w14:paraId="17280BC7" w14:textId="77777777" w:rsidR="00164AC2" w:rsidRDefault="00164AC2">
      <w:pPr>
        <w:rPr>
          <w:rFonts w:ascii="ＭＳ 明朝"/>
          <w:color w:val="000000" w:themeColor="text1"/>
          <w:spacing w:val="8"/>
          <w:sz w:val="21"/>
          <w:szCs w:val="21"/>
        </w:rPr>
      </w:pPr>
    </w:p>
    <w:p w14:paraId="17280BC8" w14:textId="77777777" w:rsidR="00164AC2" w:rsidRDefault="000D00E5">
      <w:pPr>
        <w:ind w:firstLineChars="100" w:firstLine="226"/>
        <w:rPr>
          <w:rFonts w:ascii="ＭＳ 明朝"/>
          <w:color w:val="000000" w:themeColor="text1"/>
          <w:spacing w:val="8"/>
          <w:sz w:val="21"/>
          <w:szCs w:val="21"/>
          <w:lang w:eastAsia="zh-CN"/>
        </w:rPr>
      </w:pPr>
      <w:r>
        <w:rPr>
          <w:rFonts w:ascii="ＭＳ 明朝" w:hint="eastAsia"/>
          <w:color w:val="000000" w:themeColor="text1"/>
          <w:spacing w:val="8"/>
          <w:sz w:val="21"/>
          <w:szCs w:val="21"/>
          <w:lang w:eastAsia="zh-CN"/>
        </w:rPr>
        <w:t>公益財団法人関西文化学術研究都市推進機構</w:t>
      </w:r>
    </w:p>
    <w:p w14:paraId="17280BC9" w14:textId="77777777" w:rsidR="00164AC2" w:rsidRDefault="000D00E5">
      <w:pPr>
        <w:ind w:firstLineChars="100" w:firstLine="226"/>
        <w:rPr>
          <w:rFonts w:ascii="ＭＳ 明朝"/>
          <w:color w:val="000000" w:themeColor="text1"/>
          <w:spacing w:val="8"/>
          <w:sz w:val="21"/>
          <w:szCs w:val="21"/>
          <w:lang w:eastAsia="zh-CN"/>
        </w:rPr>
      </w:pPr>
      <w:r>
        <w:rPr>
          <w:rFonts w:ascii="ＭＳ 明朝" w:hint="eastAsia"/>
          <w:color w:val="000000" w:themeColor="text1"/>
          <w:spacing w:val="8"/>
          <w:sz w:val="21"/>
          <w:szCs w:val="21"/>
          <w:lang w:eastAsia="zh-CN"/>
        </w:rPr>
        <w:t xml:space="preserve">　理事長　堀場　厚   様</w:t>
      </w:r>
    </w:p>
    <w:p w14:paraId="17280BCA" w14:textId="77777777" w:rsidR="00164AC2" w:rsidRDefault="00164AC2">
      <w:pPr>
        <w:rPr>
          <w:rFonts w:ascii="ＭＳ 明朝"/>
          <w:color w:val="000000" w:themeColor="text1"/>
          <w:sz w:val="21"/>
          <w:szCs w:val="21"/>
          <w:lang w:eastAsia="zh-CN"/>
        </w:rPr>
      </w:pPr>
    </w:p>
    <w:p w14:paraId="17280BCB" w14:textId="77777777" w:rsidR="00164AC2" w:rsidRDefault="00164AC2">
      <w:pPr>
        <w:rPr>
          <w:rFonts w:ascii="ＭＳ 明朝"/>
          <w:color w:val="000000" w:themeColor="text1"/>
          <w:sz w:val="21"/>
          <w:szCs w:val="21"/>
          <w:lang w:eastAsia="zh-CN"/>
        </w:rPr>
      </w:pPr>
    </w:p>
    <w:p w14:paraId="17280BCC" w14:textId="77777777" w:rsidR="00164AC2" w:rsidRDefault="000D00E5">
      <w:pPr>
        <w:ind w:right="839"/>
        <w:jc w:val="center"/>
        <w:rPr>
          <w:rFonts w:ascii="ＭＳ 明朝" w:eastAsia="ＭＳ 明朝" w:hAnsi="Century" w:cs="Times New Roman"/>
          <w:color w:val="000000" w:themeColor="text1"/>
          <w:sz w:val="21"/>
          <w:szCs w:val="21"/>
          <w:u w:val="single"/>
          <w:lang w:eastAsia="zh-CN"/>
        </w:rPr>
      </w:pPr>
      <w:r>
        <w:rPr>
          <w:rFonts w:ascii="ＭＳ 明朝" w:eastAsia="ＭＳ 明朝" w:hAnsi="Century" w:cs="Times New Roman" w:hint="eastAsia"/>
          <w:color w:val="000000" w:themeColor="text1"/>
          <w:sz w:val="21"/>
          <w:szCs w:val="21"/>
          <w:lang w:eastAsia="zh-CN"/>
        </w:rPr>
        <w:t xml:space="preserve">　　　 所　在　地　</w:t>
      </w:r>
    </w:p>
    <w:p w14:paraId="17280BCD" w14:textId="77777777" w:rsidR="00164AC2" w:rsidRDefault="00164AC2">
      <w:pPr>
        <w:spacing w:line="200" w:lineRule="exact"/>
        <w:rPr>
          <w:rFonts w:ascii="ＭＳ 明朝" w:eastAsia="ＭＳ 明朝" w:hAnsi="Century" w:cs="Times New Roman"/>
          <w:color w:val="000000" w:themeColor="text1"/>
          <w:sz w:val="21"/>
          <w:szCs w:val="21"/>
          <w:lang w:eastAsia="zh-CN"/>
        </w:rPr>
      </w:pPr>
    </w:p>
    <w:p w14:paraId="17280BCE"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Pr>
          <w:rFonts w:ascii="ＭＳ 明朝" w:eastAsia="ＭＳ 明朝" w:hAnsi="Century" w:cs="Times New Roman" w:hint="eastAsia"/>
          <w:color w:val="000000" w:themeColor="text1"/>
          <w:sz w:val="21"/>
          <w:szCs w:val="21"/>
          <w:lang w:eastAsia="zh-CN"/>
        </w:rPr>
        <w:t>名称（法人名）</w:t>
      </w:r>
    </w:p>
    <w:p w14:paraId="17280BCF" w14:textId="77777777" w:rsidR="00164AC2" w:rsidRDefault="00164AC2">
      <w:pPr>
        <w:spacing w:line="200" w:lineRule="exact"/>
        <w:ind w:firstLineChars="2000" w:firstLine="4200"/>
        <w:rPr>
          <w:rFonts w:ascii="ＭＳ 明朝" w:eastAsia="ＭＳ 明朝" w:hAnsi="Century" w:cs="Times New Roman"/>
          <w:color w:val="000000" w:themeColor="text1"/>
          <w:sz w:val="21"/>
          <w:szCs w:val="21"/>
          <w:lang w:eastAsia="zh-CN"/>
        </w:rPr>
      </w:pPr>
    </w:p>
    <w:p w14:paraId="17280BD0"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Pr>
          <w:rFonts w:ascii="ＭＳ 明朝" w:eastAsia="ＭＳ 明朝" w:hAnsi="Century" w:cs="Times New Roman" w:hint="eastAsia"/>
          <w:color w:val="000000" w:themeColor="text1"/>
          <w:sz w:val="21"/>
          <w:szCs w:val="21"/>
          <w:lang w:eastAsia="zh-CN"/>
        </w:rPr>
        <w:t xml:space="preserve">代表者職氏名　　　　　　　　　　　　　　　　　　</w:t>
      </w:r>
    </w:p>
    <w:p w14:paraId="17280BD1" w14:textId="77777777" w:rsidR="00164AC2" w:rsidRDefault="00164AC2">
      <w:pPr>
        <w:rPr>
          <w:rFonts w:ascii="ＭＳ 明朝"/>
          <w:color w:val="000000" w:themeColor="text1"/>
          <w:sz w:val="21"/>
          <w:szCs w:val="21"/>
          <w:lang w:eastAsia="zh-CN"/>
        </w:rPr>
      </w:pPr>
    </w:p>
    <w:p w14:paraId="17280BD2" w14:textId="77777777" w:rsidR="00164AC2" w:rsidRDefault="00164AC2">
      <w:pPr>
        <w:ind w:left="210"/>
        <w:rPr>
          <w:rFonts w:ascii="ＭＳ 明朝"/>
          <w:color w:val="000000" w:themeColor="text1"/>
          <w:sz w:val="21"/>
          <w:szCs w:val="21"/>
          <w:lang w:eastAsia="zh-CN"/>
        </w:rPr>
      </w:pPr>
    </w:p>
    <w:p w14:paraId="17280BD3" w14:textId="77777777" w:rsidR="00164AC2" w:rsidRDefault="000D00E5">
      <w:pPr>
        <w:ind w:left="210"/>
        <w:jc w:val="center"/>
        <w:rPr>
          <w:rFonts w:ascii="ＭＳ 明朝"/>
          <w:color w:val="000000" w:themeColor="text1"/>
          <w:spacing w:val="4"/>
          <w:szCs w:val="21"/>
        </w:rPr>
      </w:pPr>
      <w:r>
        <w:rPr>
          <w:rFonts w:asciiTheme="minorEastAsia" w:hAnsiTheme="minorEastAsia" w:hint="eastAsia"/>
          <w:color w:val="000000" w:themeColor="text1"/>
          <w:spacing w:val="15"/>
          <w:szCs w:val="21"/>
        </w:rPr>
        <w:t>京都府スマートけいはんな実証促進事業</w:t>
      </w:r>
      <w:r>
        <w:rPr>
          <w:rFonts w:asciiTheme="minorEastAsia" w:hAnsiTheme="minorEastAsia" w:hint="eastAsia"/>
          <w:color w:val="000000" w:themeColor="text1"/>
          <w:spacing w:val="8"/>
          <w:szCs w:val="21"/>
        </w:rPr>
        <w:t>補助金</w:t>
      </w:r>
      <w:r>
        <w:rPr>
          <w:rFonts w:ascii="ＭＳ 明朝" w:hint="eastAsia"/>
          <w:color w:val="000000" w:themeColor="text1"/>
          <w:spacing w:val="4"/>
          <w:szCs w:val="21"/>
        </w:rPr>
        <w:t>財産処分承認申請書</w:t>
      </w:r>
    </w:p>
    <w:p w14:paraId="17280BD4" w14:textId="77777777" w:rsidR="00164AC2" w:rsidRDefault="00164AC2">
      <w:pPr>
        <w:ind w:left="210"/>
        <w:rPr>
          <w:rFonts w:ascii="ＭＳ 明朝"/>
          <w:color w:val="000000" w:themeColor="text1"/>
          <w:spacing w:val="4"/>
          <w:sz w:val="21"/>
          <w:szCs w:val="21"/>
        </w:rPr>
      </w:pPr>
    </w:p>
    <w:p w14:paraId="17280BD5" w14:textId="77777777" w:rsidR="00164AC2" w:rsidRDefault="00164AC2">
      <w:pPr>
        <w:ind w:left="210"/>
        <w:rPr>
          <w:rFonts w:ascii="ＭＳ 明朝"/>
          <w:color w:val="000000" w:themeColor="text1"/>
          <w:spacing w:val="4"/>
          <w:sz w:val="21"/>
          <w:szCs w:val="21"/>
        </w:rPr>
      </w:pPr>
    </w:p>
    <w:p w14:paraId="17280BD6" w14:textId="77777777" w:rsidR="00164AC2" w:rsidRDefault="000D00E5">
      <w:pPr>
        <w:pStyle w:val="af6"/>
        <w:ind w:leftChars="100" w:left="240" w:firstLineChars="100" w:firstLine="218"/>
        <w:rPr>
          <w:b/>
          <w:color w:val="000000" w:themeColor="text1"/>
          <w:spacing w:val="4"/>
          <w:sz w:val="21"/>
          <w:szCs w:val="21"/>
        </w:rPr>
      </w:pPr>
      <w:r>
        <w:rPr>
          <w:rFonts w:hint="eastAsia"/>
          <w:color w:val="000000" w:themeColor="text1"/>
          <w:spacing w:val="4"/>
          <w:sz w:val="21"/>
          <w:szCs w:val="21"/>
        </w:rPr>
        <w:t>令和　年　　月　　日付け</w:t>
      </w:r>
      <w:r>
        <w:rPr>
          <w:rFonts w:hAnsi="Century" w:hint="eastAsia"/>
          <w:color w:val="000000" w:themeColor="text1"/>
          <w:spacing w:val="6"/>
          <w:sz w:val="21"/>
          <w:szCs w:val="21"/>
        </w:rPr>
        <w:t xml:space="preserve">　　　　　第　　　号</w:t>
      </w:r>
      <w:r>
        <w:rPr>
          <w:rFonts w:hAnsi="Century" w:hint="eastAsia"/>
          <w:color w:val="000000" w:themeColor="text1"/>
          <w:spacing w:val="6"/>
          <w:sz w:val="21"/>
        </w:rPr>
        <w:t>により</w:t>
      </w:r>
      <w:r>
        <w:rPr>
          <w:rFonts w:ascii="Century" w:eastAsia="ＭＳ Ｐ明朝" w:hAnsi="ＭＳ 明朝" w:hint="eastAsia"/>
          <w:bCs/>
          <w:color w:val="000000" w:themeColor="text1"/>
          <w:sz w:val="21"/>
        </w:rPr>
        <w:t>交付決定のあった</w:t>
      </w:r>
      <w:r>
        <w:rPr>
          <w:rFonts w:hint="eastAsia"/>
          <w:color w:val="000000" w:themeColor="text1"/>
          <w:spacing w:val="4"/>
          <w:sz w:val="21"/>
          <w:szCs w:val="21"/>
        </w:rPr>
        <w:t>上記補助事業に関して、下記の財産を処分したいので、京都府スマートけいはんな実証促進事業</w:t>
      </w:r>
      <w:r>
        <w:rPr>
          <w:rFonts w:hint="eastAsia"/>
          <w:color w:val="000000" w:themeColor="text1"/>
          <w:spacing w:val="6"/>
          <w:sz w:val="21"/>
          <w:szCs w:val="21"/>
        </w:rPr>
        <w:t>補助金</w:t>
      </w:r>
      <w:r>
        <w:rPr>
          <w:rFonts w:hint="eastAsia"/>
          <w:color w:val="000000" w:themeColor="text1"/>
          <w:spacing w:val="8"/>
          <w:sz w:val="21"/>
          <w:szCs w:val="21"/>
        </w:rPr>
        <w:t>交付要領</w:t>
      </w:r>
      <w:r>
        <w:rPr>
          <w:rFonts w:hint="eastAsia"/>
          <w:color w:val="000000" w:themeColor="text1"/>
          <w:spacing w:val="4"/>
          <w:sz w:val="21"/>
          <w:szCs w:val="21"/>
        </w:rPr>
        <w:t>第１８条の規定に基づき承認を申請します。</w:t>
      </w:r>
    </w:p>
    <w:p w14:paraId="17280BD7" w14:textId="77777777" w:rsidR="00164AC2" w:rsidRDefault="00164AC2">
      <w:pPr>
        <w:ind w:left="210"/>
        <w:rPr>
          <w:rFonts w:ascii="ＭＳ 明朝"/>
          <w:color w:val="000000" w:themeColor="text1"/>
          <w:sz w:val="21"/>
          <w:szCs w:val="21"/>
        </w:rPr>
      </w:pPr>
    </w:p>
    <w:p w14:paraId="17280BD8" w14:textId="77777777" w:rsidR="00164AC2" w:rsidRDefault="000D00E5">
      <w:pPr>
        <w:ind w:left="210"/>
        <w:jc w:val="center"/>
        <w:rPr>
          <w:rFonts w:ascii="ＭＳ 明朝"/>
          <w:color w:val="000000" w:themeColor="text1"/>
          <w:sz w:val="21"/>
          <w:szCs w:val="21"/>
        </w:rPr>
      </w:pPr>
      <w:r>
        <w:rPr>
          <w:rFonts w:ascii="ＭＳ 明朝" w:hint="eastAsia"/>
          <w:color w:val="000000" w:themeColor="text1"/>
          <w:sz w:val="21"/>
          <w:szCs w:val="21"/>
        </w:rPr>
        <w:t>記</w:t>
      </w:r>
    </w:p>
    <w:p w14:paraId="17280BD9" w14:textId="77777777" w:rsidR="00164AC2" w:rsidRDefault="00164AC2">
      <w:pPr>
        <w:ind w:left="210"/>
        <w:rPr>
          <w:rFonts w:ascii="ＭＳ 明朝"/>
          <w:color w:val="000000" w:themeColor="text1"/>
          <w:sz w:val="21"/>
          <w:szCs w:val="21"/>
        </w:rPr>
      </w:pPr>
    </w:p>
    <w:p w14:paraId="17280BDA" w14:textId="77777777" w:rsidR="00164AC2" w:rsidRDefault="000D00E5">
      <w:pPr>
        <w:ind w:firstLineChars="100" w:firstLine="210"/>
        <w:rPr>
          <w:bCs/>
          <w:color w:val="000000" w:themeColor="text1"/>
          <w:sz w:val="21"/>
          <w:szCs w:val="21"/>
        </w:rPr>
      </w:pPr>
      <w:r>
        <w:rPr>
          <w:rFonts w:hint="eastAsia"/>
          <w:bCs/>
          <w:color w:val="000000" w:themeColor="text1"/>
          <w:sz w:val="21"/>
          <w:szCs w:val="21"/>
        </w:rPr>
        <w:t>１　補助事業のテーマ名</w:t>
      </w:r>
    </w:p>
    <w:p w14:paraId="17280BDB" w14:textId="3890A8D9" w:rsidR="00164AC2" w:rsidRDefault="00A60930">
      <w:pPr>
        <w:rPr>
          <w:bCs/>
          <w:color w:val="000000" w:themeColor="text1"/>
          <w:sz w:val="21"/>
          <w:szCs w:val="21"/>
        </w:rPr>
      </w:pPr>
      <w:r>
        <w:rPr>
          <w:rFonts w:hint="eastAsia"/>
          <w:bCs/>
          <w:color w:val="000000" w:themeColor="text1"/>
          <w:sz w:val="21"/>
          <w:szCs w:val="21"/>
        </w:rPr>
        <w:t xml:space="preserve">　</w:t>
      </w:r>
    </w:p>
    <w:p w14:paraId="17280BDC" w14:textId="77777777" w:rsidR="00164AC2" w:rsidRDefault="00164AC2">
      <w:pPr>
        <w:ind w:left="210"/>
        <w:rPr>
          <w:rFonts w:ascii="ＭＳ 明朝"/>
          <w:color w:val="000000" w:themeColor="text1"/>
          <w:sz w:val="21"/>
          <w:szCs w:val="21"/>
        </w:rPr>
      </w:pPr>
    </w:p>
    <w:p w14:paraId="41FB5FA2" w14:textId="76846915" w:rsidR="00A60930" w:rsidRDefault="00A60930">
      <w:pPr>
        <w:ind w:left="210"/>
        <w:rPr>
          <w:rFonts w:ascii="ＭＳ 明朝"/>
          <w:color w:val="000000" w:themeColor="text1"/>
          <w:spacing w:val="8"/>
          <w:sz w:val="21"/>
          <w:szCs w:val="21"/>
        </w:rPr>
      </w:pPr>
      <w:r>
        <w:rPr>
          <w:rFonts w:ascii="ＭＳ 明朝" w:hint="eastAsia"/>
          <w:color w:val="000000" w:themeColor="text1"/>
          <w:spacing w:val="8"/>
          <w:sz w:val="21"/>
          <w:szCs w:val="21"/>
        </w:rPr>
        <w:t>２　申請型</w:t>
      </w:r>
    </w:p>
    <w:p w14:paraId="3FC1E504" w14:textId="77777777" w:rsidR="00A60930" w:rsidRDefault="00A60930">
      <w:pPr>
        <w:ind w:left="210"/>
        <w:rPr>
          <w:rFonts w:ascii="ＭＳ 明朝"/>
          <w:color w:val="000000" w:themeColor="text1"/>
          <w:spacing w:val="8"/>
          <w:sz w:val="21"/>
          <w:szCs w:val="21"/>
        </w:rPr>
      </w:pPr>
    </w:p>
    <w:p w14:paraId="793D9EFE" w14:textId="77777777" w:rsidR="00A60930" w:rsidRDefault="00A60930">
      <w:pPr>
        <w:ind w:left="210"/>
        <w:rPr>
          <w:rFonts w:ascii="ＭＳ 明朝"/>
          <w:color w:val="000000" w:themeColor="text1"/>
          <w:spacing w:val="8"/>
          <w:sz w:val="21"/>
          <w:szCs w:val="21"/>
        </w:rPr>
      </w:pPr>
    </w:p>
    <w:p w14:paraId="17280BDD" w14:textId="49FDEE16" w:rsidR="00164AC2" w:rsidRDefault="00A60930">
      <w:pPr>
        <w:ind w:left="210"/>
        <w:rPr>
          <w:rFonts w:ascii="ＭＳ 明朝"/>
          <w:color w:val="000000" w:themeColor="text1"/>
          <w:spacing w:val="8"/>
          <w:sz w:val="21"/>
          <w:szCs w:val="21"/>
        </w:rPr>
      </w:pPr>
      <w:r>
        <w:rPr>
          <w:rFonts w:ascii="ＭＳ 明朝" w:hint="eastAsia"/>
          <w:color w:val="000000" w:themeColor="text1"/>
          <w:spacing w:val="8"/>
          <w:sz w:val="21"/>
          <w:szCs w:val="21"/>
        </w:rPr>
        <w:t>３</w:t>
      </w:r>
      <w:r w:rsidR="000D00E5">
        <w:rPr>
          <w:rFonts w:ascii="ＭＳ 明朝" w:hint="eastAsia"/>
          <w:color w:val="000000" w:themeColor="text1"/>
          <w:spacing w:val="8"/>
          <w:sz w:val="21"/>
          <w:szCs w:val="21"/>
        </w:rPr>
        <w:t xml:space="preserve">　取得財産の内容及び取得年月日</w:t>
      </w:r>
    </w:p>
    <w:p w14:paraId="17280BDE" w14:textId="77777777" w:rsidR="00164AC2" w:rsidRPr="00A60930" w:rsidRDefault="00164AC2">
      <w:pPr>
        <w:ind w:left="210"/>
        <w:rPr>
          <w:rFonts w:ascii="ＭＳ 明朝"/>
          <w:color w:val="000000" w:themeColor="text1"/>
          <w:spacing w:val="8"/>
          <w:sz w:val="21"/>
          <w:szCs w:val="21"/>
        </w:rPr>
      </w:pPr>
    </w:p>
    <w:p w14:paraId="17280BDF" w14:textId="77777777" w:rsidR="00164AC2" w:rsidRDefault="000D00E5">
      <w:pPr>
        <w:ind w:left="210"/>
        <w:rPr>
          <w:rFonts w:ascii="ＭＳ 明朝"/>
          <w:color w:val="000000" w:themeColor="text1"/>
          <w:spacing w:val="8"/>
          <w:sz w:val="21"/>
          <w:szCs w:val="21"/>
        </w:rPr>
      </w:pPr>
      <w:r>
        <w:rPr>
          <w:rFonts w:ascii="ＭＳ 明朝" w:hint="eastAsia"/>
          <w:color w:val="000000" w:themeColor="text1"/>
          <w:spacing w:val="8"/>
          <w:sz w:val="21"/>
          <w:szCs w:val="21"/>
        </w:rPr>
        <w:t xml:space="preserve">　　令和　　　年　　　月　　　日</w:t>
      </w:r>
    </w:p>
    <w:p w14:paraId="17280BE0" w14:textId="77777777" w:rsidR="00164AC2" w:rsidRDefault="00164AC2">
      <w:pPr>
        <w:ind w:left="210"/>
        <w:rPr>
          <w:rFonts w:ascii="ＭＳ 明朝"/>
          <w:color w:val="000000" w:themeColor="text1"/>
          <w:spacing w:val="8"/>
          <w:sz w:val="21"/>
          <w:szCs w:val="21"/>
        </w:rPr>
      </w:pPr>
    </w:p>
    <w:p w14:paraId="17280BE1" w14:textId="696F8DB6" w:rsidR="00164AC2" w:rsidRDefault="00A60930">
      <w:pPr>
        <w:ind w:left="210"/>
        <w:rPr>
          <w:rFonts w:ascii="ＭＳ 明朝"/>
          <w:color w:val="000000" w:themeColor="text1"/>
          <w:spacing w:val="8"/>
          <w:sz w:val="21"/>
          <w:szCs w:val="21"/>
          <w:lang w:eastAsia="zh-CN"/>
        </w:rPr>
      </w:pPr>
      <w:r>
        <w:rPr>
          <w:rFonts w:ascii="ＭＳ 明朝" w:hint="eastAsia"/>
          <w:color w:val="000000" w:themeColor="text1"/>
          <w:spacing w:val="8"/>
          <w:sz w:val="21"/>
          <w:szCs w:val="21"/>
        </w:rPr>
        <w:t>４</w:t>
      </w:r>
      <w:r w:rsidR="000D00E5">
        <w:rPr>
          <w:rFonts w:ascii="ＭＳ 明朝" w:hint="eastAsia"/>
          <w:color w:val="000000" w:themeColor="text1"/>
          <w:spacing w:val="8"/>
          <w:sz w:val="21"/>
          <w:szCs w:val="21"/>
          <w:lang w:eastAsia="zh-CN"/>
        </w:rPr>
        <w:t xml:space="preserve">　取得価格（税込）</w:t>
      </w:r>
    </w:p>
    <w:p w14:paraId="17280BE2" w14:textId="77777777" w:rsidR="00164AC2" w:rsidRDefault="00164AC2">
      <w:pPr>
        <w:ind w:left="210"/>
        <w:rPr>
          <w:rFonts w:ascii="ＭＳ 明朝"/>
          <w:color w:val="000000" w:themeColor="text1"/>
          <w:spacing w:val="8"/>
          <w:sz w:val="21"/>
          <w:szCs w:val="21"/>
          <w:lang w:eastAsia="zh-CN"/>
        </w:rPr>
      </w:pPr>
    </w:p>
    <w:p w14:paraId="17280BE3" w14:textId="77777777" w:rsidR="00164AC2" w:rsidRDefault="000D00E5">
      <w:pPr>
        <w:ind w:left="210"/>
        <w:rPr>
          <w:rFonts w:ascii="ＭＳ 明朝"/>
          <w:color w:val="000000" w:themeColor="text1"/>
          <w:spacing w:val="8"/>
          <w:sz w:val="21"/>
          <w:szCs w:val="21"/>
          <w:lang w:eastAsia="zh-CN"/>
        </w:rPr>
      </w:pPr>
      <w:r>
        <w:rPr>
          <w:rFonts w:ascii="ＭＳ 明朝" w:hint="eastAsia"/>
          <w:color w:val="000000" w:themeColor="text1"/>
          <w:spacing w:val="8"/>
          <w:sz w:val="21"/>
          <w:szCs w:val="21"/>
          <w:lang w:eastAsia="zh-CN"/>
        </w:rPr>
        <w:t xml:space="preserve">　　　　　　　　　　　　　　　　　　　円</w:t>
      </w:r>
    </w:p>
    <w:p w14:paraId="17280BE4" w14:textId="77777777" w:rsidR="00164AC2" w:rsidRDefault="00164AC2">
      <w:pPr>
        <w:ind w:left="210"/>
        <w:rPr>
          <w:rFonts w:ascii="ＭＳ 明朝"/>
          <w:color w:val="000000" w:themeColor="text1"/>
          <w:spacing w:val="8"/>
          <w:sz w:val="21"/>
          <w:szCs w:val="21"/>
          <w:lang w:eastAsia="zh-CN"/>
        </w:rPr>
      </w:pPr>
    </w:p>
    <w:p w14:paraId="17280BE5" w14:textId="11AF8EE0" w:rsidR="00164AC2" w:rsidRDefault="00A60930">
      <w:pPr>
        <w:ind w:left="210"/>
        <w:rPr>
          <w:rFonts w:ascii="ＭＳ 明朝"/>
          <w:color w:val="000000" w:themeColor="text1"/>
          <w:spacing w:val="8"/>
          <w:sz w:val="21"/>
          <w:szCs w:val="21"/>
        </w:rPr>
      </w:pPr>
      <w:r>
        <w:rPr>
          <w:rFonts w:ascii="ＭＳ 明朝" w:hint="eastAsia"/>
          <w:color w:val="000000" w:themeColor="text1"/>
          <w:spacing w:val="8"/>
          <w:sz w:val="21"/>
          <w:szCs w:val="21"/>
        </w:rPr>
        <w:t>５</w:t>
      </w:r>
      <w:r w:rsidR="000D00E5">
        <w:rPr>
          <w:rFonts w:ascii="ＭＳ 明朝" w:hint="eastAsia"/>
          <w:color w:val="000000" w:themeColor="text1"/>
          <w:spacing w:val="8"/>
          <w:sz w:val="21"/>
          <w:szCs w:val="21"/>
        </w:rPr>
        <w:t xml:space="preserve">　処分の予定日</w:t>
      </w:r>
    </w:p>
    <w:p w14:paraId="17280BE6" w14:textId="77777777" w:rsidR="00164AC2" w:rsidRDefault="00164AC2">
      <w:pPr>
        <w:ind w:left="210"/>
        <w:rPr>
          <w:rFonts w:ascii="ＭＳ 明朝"/>
          <w:color w:val="000000" w:themeColor="text1"/>
          <w:spacing w:val="8"/>
          <w:sz w:val="21"/>
          <w:szCs w:val="21"/>
        </w:rPr>
      </w:pPr>
    </w:p>
    <w:p w14:paraId="17280BE7" w14:textId="77777777" w:rsidR="00164AC2" w:rsidRDefault="000D00E5">
      <w:pPr>
        <w:ind w:left="210"/>
        <w:rPr>
          <w:rFonts w:ascii="ＭＳ 明朝"/>
          <w:color w:val="000000" w:themeColor="text1"/>
          <w:spacing w:val="8"/>
          <w:sz w:val="21"/>
          <w:szCs w:val="21"/>
        </w:rPr>
      </w:pPr>
      <w:r>
        <w:rPr>
          <w:rFonts w:ascii="ＭＳ 明朝" w:hint="eastAsia"/>
          <w:color w:val="000000" w:themeColor="text1"/>
          <w:spacing w:val="8"/>
          <w:sz w:val="21"/>
          <w:szCs w:val="21"/>
        </w:rPr>
        <w:t xml:space="preserve">　　令和　　　年　　　月　　　日</w:t>
      </w:r>
    </w:p>
    <w:p w14:paraId="17280BE8" w14:textId="77777777" w:rsidR="00164AC2" w:rsidRDefault="00164AC2">
      <w:pPr>
        <w:ind w:left="210"/>
        <w:rPr>
          <w:rFonts w:ascii="ＭＳ 明朝"/>
          <w:color w:val="000000" w:themeColor="text1"/>
          <w:spacing w:val="8"/>
          <w:sz w:val="21"/>
          <w:szCs w:val="21"/>
        </w:rPr>
      </w:pPr>
    </w:p>
    <w:p w14:paraId="17280BE9" w14:textId="2F5C56CD" w:rsidR="00164AC2" w:rsidRDefault="00A60930">
      <w:pPr>
        <w:ind w:left="210"/>
        <w:rPr>
          <w:rFonts w:ascii="ＭＳ 明朝"/>
          <w:color w:val="000000" w:themeColor="text1"/>
          <w:spacing w:val="8"/>
          <w:sz w:val="21"/>
          <w:szCs w:val="21"/>
        </w:rPr>
      </w:pPr>
      <w:r>
        <w:rPr>
          <w:rFonts w:ascii="ＭＳ 明朝" w:hint="eastAsia"/>
          <w:color w:val="000000" w:themeColor="text1"/>
          <w:spacing w:val="8"/>
          <w:sz w:val="21"/>
          <w:szCs w:val="21"/>
        </w:rPr>
        <w:t>６</w:t>
      </w:r>
      <w:r w:rsidR="000D00E5">
        <w:rPr>
          <w:rFonts w:ascii="ＭＳ 明朝" w:hint="eastAsia"/>
          <w:color w:val="000000" w:themeColor="text1"/>
          <w:spacing w:val="8"/>
          <w:sz w:val="21"/>
          <w:szCs w:val="21"/>
        </w:rPr>
        <w:t xml:space="preserve">　処分の方法</w:t>
      </w:r>
    </w:p>
    <w:p w14:paraId="17280BEA" w14:textId="77777777" w:rsidR="00164AC2" w:rsidRDefault="00164AC2">
      <w:pPr>
        <w:ind w:left="210"/>
        <w:rPr>
          <w:rFonts w:ascii="ＭＳ 明朝"/>
          <w:color w:val="000000" w:themeColor="text1"/>
          <w:spacing w:val="8"/>
          <w:sz w:val="21"/>
          <w:szCs w:val="21"/>
        </w:rPr>
      </w:pPr>
    </w:p>
    <w:p w14:paraId="17280BEB" w14:textId="77777777" w:rsidR="00164AC2" w:rsidRDefault="00164AC2">
      <w:pPr>
        <w:ind w:left="210"/>
        <w:rPr>
          <w:rFonts w:ascii="ＭＳ 明朝"/>
          <w:color w:val="000000" w:themeColor="text1"/>
          <w:spacing w:val="8"/>
          <w:sz w:val="21"/>
          <w:szCs w:val="21"/>
        </w:rPr>
      </w:pPr>
    </w:p>
    <w:p w14:paraId="17280BEC" w14:textId="77777777" w:rsidR="00164AC2" w:rsidRDefault="00164AC2">
      <w:pPr>
        <w:ind w:left="210"/>
        <w:rPr>
          <w:rFonts w:ascii="ＭＳ 明朝"/>
          <w:color w:val="000000" w:themeColor="text1"/>
          <w:spacing w:val="8"/>
          <w:sz w:val="21"/>
          <w:szCs w:val="21"/>
        </w:rPr>
      </w:pPr>
    </w:p>
    <w:p w14:paraId="17280BED" w14:textId="01051139" w:rsidR="00164AC2" w:rsidRDefault="00A60930">
      <w:pPr>
        <w:ind w:left="210"/>
        <w:rPr>
          <w:rFonts w:ascii="ＭＳ 明朝"/>
          <w:color w:val="000000" w:themeColor="text1"/>
          <w:spacing w:val="8"/>
          <w:sz w:val="21"/>
          <w:szCs w:val="21"/>
        </w:rPr>
      </w:pPr>
      <w:r>
        <w:rPr>
          <w:rFonts w:ascii="ＭＳ 明朝" w:hint="eastAsia"/>
          <w:color w:val="000000" w:themeColor="text1"/>
          <w:spacing w:val="8"/>
          <w:sz w:val="21"/>
          <w:szCs w:val="21"/>
        </w:rPr>
        <w:t>７</w:t>
      </w:r>
      <w:r w:rsidR="000D00E5">
        <w:rPr>
          <w:rFonts w:ascii="ＭＳ 明朝" w:hint="eastAsia"/>
          <w:color w:val="000000" w:themeColor="text1"/>
          <w:spacing w:val="8"/>
          <w:sz w:val="21"/>
          <w:szCs w:val="21"/>
        </w:rPr>
        <w:t xml:space="preserve">　処分の理由</w:t>
      </w:r>
    </w:p>
    <w:p w14:paraId="17280BEE" w14:textId="77777777" w:rsidR="00164AC2" w:rsidRDefault="000D00E5">
      <w:pPr>
        <w:widowControl/>
        <w:jc w:val="left"/>
        <w:rPr>
          <w:rFonts w:ascii="ＭＳ 明朝"/>
          <w:color w:val="000000" w:themeColor="text1"/>
          <w:spacing w:val="8"/>
          <w:sz w:val="21"/>
          <w:szCs w:val="21"/>
        </w:rPr>
      </w:pPr>
      <w:r>
        <w:rPr>
          <w:rFonts w:ascii="ＭＳ 明朝"/>
          <w:color w:val="000000" w:themeColor="text1"/>
          <w:spacing w:val="8"/>
          <w:sz w:val="21"/>
          <w:szCs w:val="21"/>
        </w:rPr>
        <w:br w:type="page"/>
      </w:r>
    </w:p>
    <w:p w14:paraId="17280BEF" w14:textId="77777777" w:rsidR="00164AC2" w:rsidRDefault="000D00E5">
      <w:pPr>
        <w:rPr>
          <w:rFonts w:ascii="ＭＳ 明朝"/>
          <w:b/>
          <w:i/>
          <w:color w:val="000000" w:themeColor="text1"/>
          <w:spacing w:val="8"/>
          <w:lang w:eastAsia="zh-CN"/>
        </w:rPr>
      </w:pPr>
      <w:r>
        <w:rPr>
          <w:rFonts w:ascii="ＭＳ 明朝" w:hAnsi="ＭＳ 明朝" w:hint="eastAsia"/>
          <w:bCs/>
          <w:color w:val="000000" w:themeColor="text1"/>
          <w:spacing w:val="8"/>
          <w:sz w:val="22"/>
          <w:lang w:eastAsia="zh-CN"/>
        </w:rPr>
        <w:lastRenderedPageBreak/>
        <w:t>【第９号様式】</w:t>
      </w:r>
      <w:r>
        <w:rPr>
          <w:rFonts w:ascii="ＭＳ 明朝" w:hint="eastAsia"/>
          <w:color w:val="000000" w:themeColor="text1"/>
          <w:spacing w:val="8"/>
          <w:sz w:val="22"/>
          <w:lang w:eastAsia="zh-CN"/>
        </w:rPr>
        <w:t>（第２１条関係）</w:t>
      </w:r>
    </w:p>
    <w:p w14:paraId="17280BF0" w14:textId="77777777" w:rsidR="00164AC2" w:rsidRDefault="00164AC2">
      <w:pPr>
        <w:jc w:val="right"/>
        <w:rPr>
          <w:rFonts w:ascii="ＭＳ 明朝"/>
          <w:b/>
          <w:i/>
          <w:color w:val="000000" w:themeColor="text1"/>
          <w:spacing w:val="8"/>
          <w:lang w:eastAsia="zh-CN"/>
        </w:rPr>
      </w:pPr>
    </w:p>
    <w:p w14:paraId="17280BF1" w14:textId="77777777" w:rsidR="00164AC2" w:rsidRDefault="000D00E5">
      <w:pPr>
        <w:wordWrap w:val="0"/>
        <w:jc w:val="right"/>
        <w:rPr>
          <w:rFonts w:ascii="ＭＳ 明朝"/>
          <w:color w:val="000000" w:themeColor="text1"/>
          <w:spacing w:val="8"/>
          <w:sz w:val="21"/>
          <w:szCs w:val="21"/>
        </w:rPr>
      </w:pPr>
      <w:r>
        <w:rPr>
          <w:rFonts w:ascii="ＭＳ 明朝" w:hint="eastAsia"/>
          <w:color w:val="000000" w:themeColor="text1"/>
          <w:spacing w:val="8"/>
          <w:sz w:val="21"/>
          <w:szCs w:val="21"/>
        </w:rPr>
        <w:t xml:space="preserve">令和　　年　　月　　日　</w:t>
      </w:r>
    </w:p>
    <w:p w14:paraId="17280BF2" w14:textId="77777777" w:rsidR="00164AC2" w:rsidRDefault="00164AC2">
      <w:pPr>
        <w:rPr>
          <w:rFonts w:ascii="ＭＳ 明朝"/>
          <w:color w:val="000000" w:themeColor="text1"/>
          <w:spacing w:val="8"/>
          <w:sz w:val="21"/>
          <w:szCs w:val="21"/>
        </w:rPr>
      </w:pPr>
    </w:p>
    <w:p w14:paraId="17280BF3" w14:textId="77777777" w:rsidR="00164AC2" w:rsidRDefault="000D00E5">
      <w:pPr>
        <w:ind w:firstLineChars="100" w:firstLine="226"/>
        <w:rPr>
          <w:rFonts w:ascii="ＭＳ 明朝"/>
          <w:color w:val="000000" w:themeColor="text1"/>
          <w:spacing w:val="8"/>
          <w:sz w:val="21"/>
          <w:szCs w:val="21"/>
          <w:lang w:eastAsia="zh-CN"/>
        </w:rPr>
      </w:pPr>
      <w:r>
        <w:rPr>
          <w:rFonts w:ascii="ＭＳ 明朝" w:hint="eastAsia"/>
          <w:color w:val="000000" w:themeColor="text1"/>
          <w:spacing w:val="8"/>
          <w:sz w:val="21"/>
          <w:szCs w:val="21"/>
          <w:lang w:eastAsia="zh-CN"/>
        </w:rPr>
        <w:t>公益財団法人関西文化学術研究都市推進機構</w:t>
      </w:r>
    </w:p>
    <w:p w14:paraId="17280BF4" w14:textId="77777777" w:rsidR="00164AC2" w:rsidRDefault="000D00E5">
      <w:pPr>
        <w:ind w:firstLineChars="100" w:firstLine="226"/>
        <w:rPr>
          <w:rFonts w:ascii="ＭＳ 明朝"/>
          <w:color w:val="000000" w:themeColor="text1"/>
          <w:spacing w:val="8"/>
          <w:sz w:val="21"/>
          <w:szCs w:val="21"/>
          <w:lang w:eastAsia="zh-CN"/>
        </w:rPr>
      </w:pPr>
      <w:r>
        <w:rPr>
          <w:rFonts w:ascii="ＭＳ 明朝" w:hint="eastAsia"/>
          <w:color w:val="000000" w:themeColor="text1"/>
          <w:spacing w:val="8"/>
          <w:sz w:val="21"/>
          <w:szCs w:val="21"/>
          <w:lang w:eastAsia="zh-CN"/>
        </w:rPr>
        <w:t xml:space="preserve">　理事長　堀場　厚   様</w:t>
      </w:r>
    </w:p>
    <w:p w14:paraId="17280BF5" w14:textId="77777777" w:rsidR="00164AC2" w:rsidRDefault="00164AC2">
      <w:pPr>
        <w:rPr>
          <w:rFonts w:ascii="ＭＳ 明朝"/>
          <w:color w:val="000000" w:themeColor="text1"/>
          <w:sz w:val="21"/>
          <w:szCs w:val="21"/>
          <w:lang w:eastAsia="zh-CN"/>
        </w:rPr>
      </w:pPr>
    </w:p>
    <w:p w14:paraId="17280BF6" w14:textId="77777777" w:rsidR="00164AC2" w:rsidRDefault="00164AC2">
      <w:pPr>
        <w:rPr>
          <w:rFonts w:ascii="ＭＳ 明朝"/>
          <w:color w:val="000000" w:themeColor="text1"/>
          <w:sz w:val="21"/>
          <w:szCs w:val="21"/>
          <w:lang w:eastAsia="zh-CN"/>
        </w:rPr>
      </w:pPr>
    </w:p>
    <w:p w14:paraId="17280BF7" w14:textId="77777777" w:rsidR="00164AC2" w:rsidRDefault="000D00E5">
      <w:pPr>
        <w:ind w:right="839"/>
        <w:jc w:val="center"/>
        <w:rPr>
          <w:rFonts w:ascii="ＭＳ 明朝" w:eastAsia="ＭＳ 明朝" w:hAnsi="Century" w:cs="Times New Roman"/>
          <w:color w:val="000000" w:themeColor="text1"/>
          <w:sz w:val="21"/>
          <w:szCs w:val="21"/>
          <w:u w:val="single"/>
          <w:lang w:eastAsia="zh-CN"/>
        </w:rPr>
      </w:pPr>
      <w:r>
        <w:rPr>
          <w:rFonts w:ascii="ＭＳ 明朝" w:eastAsia="ＭＳ 明朝" w:hAnsi="Century" w:cs="Times New Roman" w:hint="eastAsia"/>
          <w:color w:val="000000" w:themeColor="text1"/>
          <w:sz w:val="21"/>
          <w:szCs w:val="21"/>
          <w:lang w:eastAsia="zh-CN"/>
        </w:rPr>
        <w:t xml:space="preserve">　　　 所　在　地　</w:t>
      </w:r>
    </w:p>
    <w:p w14:paraId="17280BF8" w14:textId="77777777" w:rsidR="00164AC2" w:rsidRDefault="00164AC2">
      <w:pPr>
        <w:spacing w:line="200" w:lineRule="exact"/>
        <w:rPr>
          <w:rFonts w:ascii="ＭＳ 明朝" w:eastAsia="ＭＳ 明朝" w:hAnsi="Century" w:cs="Times New Roman"/>
          <w:color w:val="000000" w:themeColor="text1"/>
          <w:sz w:val="21"/>
          <w:szCs w:val="21"/>
          <w:lang w:eastAsia="zh-CN"/>
        </w:rPr>
      </w:pPr>
    </w:p>
    <w:p w14:paraId="17280BF9"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Pr>
          <w:rFonts w:ascii="ＭＳ 明朝" w:eastAsia="ＭＳ 明朝" w:hAnsi="Century" w:cs="Times New Roman" w:hint="eastAsia"/>
          <w:color w:val="000000" w:themeColor="text1"/>
          <w:sz w:val="21"/>
          <w:szCs w:val="21"/>
          <w:lang w:eastAsia="zh-CN"/>
        </w:rPr>
        <w:t>名称（法人名）</w:t>
      </w:r>
    </w:p>
    <w:p w14:paraId="17280BFA" w14:textId="77777777" w:rsidR="00164AC2" w:rsidRDefault="00164AC2">
      <w:pPr>
        <w:spacing w:line="200" w:lineRule="exact"/>
        <w:ind w:firstLineChars="2000" w:firstLine="4200"/>
        <w:rPr>
          <w:rFonts w:ascii="ＭＳ 明朝" w:eastAsia="ＭＳ 明朝" w:hAnsi="Century" w:cs="Times New Roman"/>
          <w:color w:val="000000" w:themeColor="text1"/>
          <w:sz w:val="21"/>
          <w:szCs w:val="21"/>
          <w:lang w:eastAsia="zh-CN"/>
        </w:rPr>
      </w:pPr>
    </w:p>
    <w:p w14:paraId="17280BFB" w14:textId="77777777" w:rsidR="00164AC2" w:rsidRDefault="000D00E5">
      <w:pPr>
        <w:spacing w:line="240" w:lineRule="exact"/>
        <w:ind w:firstLineChars="2000" w:firstLine="4200"/>
        <w:rPr>
          <w:rFonts w:ascii="ＭＳ 明朝" w:eastAsia="ＭＳ 明朝" w:hAnsi="Century" w:cs="Times New Roman"/>
          <w:color w:val="000000" w:themeColor="text1"/>
          <w:sz w:val="21"/>
          <w:szCs w:val="21"/>
          <w:lang w:eastAsia="zh-CN"/>
        </w:rPr>
      </w:pPr>
      <w:r>
        <w:rPr>
          <w:rFonts w:ascii="ＭＳ 明朝" w:eastAsia="ＭＳ 明朝" w:hAnsi="Century" w:cs="Times New Roman" w:hint="eastAsia"/>
          <w:color w:val="000000" w:themeColor="text1"/>
          <w:sz w:val="21"/>
          <w:szCs w:val="21"/>
          <w:lang w:eastAsia="zh-CN"/>
        </w:rPr>
        <w:t xml:space="preserve">代表者職氏名　　　　　　　　　　　　　　　　　　</w:t>
      </w:r>
    </w:p>
    <w:p w14:paraId="17280BFC" w14:textId="77777777" w:rsidR="00164AC2" w:rsidRDefault="00164AC2">
      <w:pPr>
        <w:rPr>
          <w:rFonts w:ascii="ＭＳ 明朝"/>
          <w:color w:val="000000" w:themeColor="text1"/>
          <w:sz w:val="21"/>
          <w:szCs w:val="21"/>
          <w:lang w:eastAsia="zh-CN"/>
        </w:rPr>
      </w:pPr>
    </w:p>
    <w:p w14:paraId="17280BFD" w14:textId="77777777" w:rsidR="00164AC2" w:rsidRDefault="000D00E5">
      <w:pPr>
        <w:rPr>
          <w:rFonts w:ascii="ＭＳ 明朝"/>
          <w:color w:val="000000" w:themeColor="text1"/>
          <w:sz w:val="21"/>
          <w:szCs w:val="21"/>
          <w:lang w:eastAsia="zh-CN"/>
        </w:rPr>
      </w:pPr>
      <w:r>
        <w:rPr>
          <w:rFonts w:ascii="ＭＳ 明朝" w:hint="eastAsia"/>
          <w:color w:val="000000" w:themeColor="text1"/>
          <w:sz w:val="21"/>
          <w:szCs w:val="21"/>
          <w:lang w:eastAsia="zh-CN"/>
        </w:rPr>
        <w:t xml:space="preserve">　　　　</w:t>
      </w:r>
    </w:p>
    <w:p w14:paraId="17280BFE" w14:textId="77777777" w:rsidR="00164AC2" w:rsidRDefault="000D00E5">
      <w:pPr>
        <w:ind w:leftChars="354" w:left="850"/>
        <w:rPr>
          <w:rFonts w:ascii="ＭＳ 明朝"/>
          <w:color w:val="000000" w:themeColor="text1"/>
          <w:spacing w:val="4"/>
          <w:szCs w:val="21"/>
        </w:rPr>
      </w:pPr>
      <w:r>
        <w:rPr>
          <w:rFonts w:asciiTheme="minorEastAsia" w:hAnsiTheme="minorEastAsia" w:hint="eastAsia"/>
          <w:color w:val="000000" w:themeColor="text1"/>
          <w:spacing w:val="15"/>
          <w:szCs w:val="21"/>
        </w:rPr>
        <w:t>京都府スマートけいはんな実証促進事業</w:t>
      </w:r>
      <w:r>
        <w:rPr>
          <w:rFonts w:asciiTheme="minorEastAsia" w:hAnsiTheme="minorEastAsia" w:hint="eastAsia"/>
          <w:color w:val="000000" w:themeColor="text1"/>
          <w:spacing w:val="8"/>
          <w:szCs w:val="21"/>
        </w:rPr>
        <w:t>補助金知的財産権取得報告書</w:t>
      </w:r>
    </w:p>
    <w:p w14:paraId="17280BFF" w14:textId="77777777" w:rsidR="00164AC2" w:rsidRDefault="00164AC2">
      <w:pPr>
        <w:ind w:left="210"/>
        <w:rPr>
          <w:rFonts w:ascii="ＭＳ 明朝"/>
          <w:color w:val="000000" w:themeColor="text1"/>
          <w:spacing w:val="4"/>
          <w:sz w:val="21"/>
          <w:szCs w:val="21"/>
        </w:rPr>
      </w:pPr>
    </w:p>
    <w:p w14:paraId="17280C00" w14:textId="77777777" w:rsidR="00164AC2" w:rsidRDefault="00164AC2">
      <w:pPr>
        <w:ind w:left="210"/>
        <w:rPr>
          <w:rFonts w:ascii="ＭＳ 明朝"/>
          <w:color w:val="000000" w:themeColor="text1"/>
          <w:spacing w:val="4"/>
          <w:sz w:val="21"/>
          <w:szCs w:val="21"/>
        </w:rPr>
      </w:pPr>
    </w:p>
    <w:p w14:paraId="17280C01" w14:textId="77777777" w:rsidR="00164AC2" w:rsidRDefault="000D00E5">
      <w:pPr>
        <w:pStyle w:val="af6"/>
        <w:ind w:leftChars="100" w:left="240" w:firstLineChars="100" w:firstLine="218"/>
        <w:rPr>
          <w:b/>
          <w:color w:val="000000" w:themeColor="text1"/>
          <w:spacing w:val="4"/>
          <w:sz w:val="21"/>
          <w:szCs w:val="21"/>
        </w:rPr>
      </w:pPr>
      <w:r>
        <w:rPr>
          <w:rFonts w:hint="eastAsia"/>
          <w:color w:val="000000" w:themeColor="text1"/>
          <w:spacing w:val="4"/>
          <w:sz w:val="21"/>
          <w:szCs w:val="21"/>
        </w:rPr>
        <w:t>令和　年　　月　　日付け</w:t>
      </w:r>
      <w:r>
        <w:rPr>
          <w:rFonts w:hAnsi="Century" w:hint="eastAsia"/>
          <w:color w:val="000000" w:themeColor="text1"/>
          <w:spacing w:val="6"/>
          <w:sz w:val="21"/>
          <w:szCs w:val="21"/>
        </w:rPr>
        <w:t xml:space="preserve">　　　　　　第　　　号</w:t>
      </w:r>
      <w:r>
        <w:rPr>
          <w:rFonts w:hAnsi="Century" w:hint="eastAsia"/>
          <w:color w:val="000000" w:themeColor="text1"/>
          <w:spacing w:val="6"/>
          <w:sz w:val="21"/>
        </w:rPr>
        <w:t>により</w:t>
      </w:r>
      <w:r>
        <w:rPr>
          <w:rFonts w:ascii="Century" w:eastAsia="ＭＳ Ｐ明朝" w:hAnsi="ＭＳ 明朝" w:hint="eastAsia"/>
          <w:bCs/>
          <w:color w:val="000000" w:themeColor="text1"/>
          <w:sz w:val="21"/>
        </w:rPr>
        <w:t>交付決定のあった</w:t>
      </w:r>
      <w:r>
        <w:rPr>
          <w:rFonts w:hint="eastAsia"/>
          <w:color w:val="000000" w:themeColor="text1"/>
          <w:spacing w:val="4"/>
          <w:sz w:val="21"/>
          <w:szCs w:val="21"/>
        </w:rPr>
        <w:t>上記補助事業に関して、補助事業の実施により知的財産権を取得する予定ですので、京都府スマートけいはんな実証促進事業</w:t>
      </w:r>
      <w:r>
        <w:rPr>
          <w:rFonts w:hint="eastAsia"/>
          <w:color w:val="000000" w:themeColor="text1"/>
          <w:spacing w:val="6"/>
          <w:sz w:val="21"/>
          <w:szCs w:val="21"/>
        </w:rPr>
        <w:t>補助金</w:t>
      </w:r>
      <w:r>
        <w:rPr>
          <w:rFonts w:hint="eastAsia"/>
          <w:color w:val="000000" w:themeColor="text1"/>
          <w:spacing w:val="8"/>
          <w:sz w:val="21"/>
          <w:szCs w:val="21"/>
        </w:rPr>
        <w:t>交付要領</w:t>
      </w:r>
      <w:r>
        <w:rPr>
          <w:rFonts w:hint="eastAsia"/>
          <w:color w:val="000000" w:themeColor="text1"/>
          <w:spacing w:val="4"/>
          <w:sz w:val="21"/>
          <w:szCs w:val="21"/>
        </w:rPr>
        <w:t>第２１条第１号の規定に基づき報告します。</w:t>
      </w:r>
    </w:p>
    <w:p w14:paraId="17280C02" w14:textId="77777777" w:rsidR="00164AC2" w:rsidRDefault="00164AC2">
      <w:pPr>
        <w:ind w:left="210"/>
        <w:rPr>
          <w:rFonts w:ascii="ＭＳ 明朝"/>
          <w:color w:val="000000" w:themeColor="text1"/>
          <w:sz w:val="21"/>
          <w:szCs w:val="21"/>
        </w:rPr>
      </w:pPr>
    </w:p>
    <w:p w14:paraId="17280C03" w14:textId="77777777" w:rsidR="00164AC2" w:rsidRDefault="000D00E5">
      <w:pPr>
        <w:ind w:left="210"/>
        <w:jc w:val="center"/>
        <w:rPr>
          <w:rFonts w:ascii="ＭＳ 明朝"/>
          <w:color w:val="000000" w:themeColor="text1"/>
          <w:sz w:val="21"/>
          <w:szCs w:val="21"/>
        </w:rPr>
      </w:pPr>
      <w:r>
        <w:rPr>
          <w:rFonts w:ascii="ＭＳ 明朝" w:hint="eastAsia"/>
          <w:color w:val="000000" w:themeColor="text1"/>
          <w:sz w:val="21"/>
          <w:szCs w:val="21"/>
        </w:rPr>
        <w:t>記</w:t>
      </w:r>
    </w:p>
    <w:p w14:paraId="17280C04" w14:textId="77777777" w:rsidR="00164AC2" w:rsidRDefault="00164AC2">
      <w:pPr>
        <w:ind w:left="210"/>
        <w:rPr>
          <w:rFonts w:ascii="ＭＳ 明朝"/>
          <w:color w:val="000000" w:themeColor="text1"/>
          <w:sz w:val="21"/>
          <w:szCs w:val="21"/>
        </w:rPr>
      </w:pPr>
    </w:p>
    <w:p w14:paraId="17280C05" w14:textId="77777777" w:rsidR="00164AC2" w:rsidRDefault="000D00E5">
      <w:pPr>
        <w:ind w:firstLineChars="100" w:firstLine="210"/>
        <w:rPr>
          <w:bCs/>
          <w:color w:val="000000" w:themeColor="text1"/>
          <w:sz w:val="21"/>
          <w:szCs w:val="21"/>
        </w:rPr>
      </w:pPr>
      <w:r>
        <w:rPr>
          <w:rFonts w:hint="eastAsia"/>
          <w:bCs/>
          <w:color w:val="000000" w:themeColor="text1"/>
          <w:sz w:val="21"/>
          <w:szCs w:val="21"/>
        </w:rPr>
        <w:t>１　補助事業のテーマ名</w:t>
      </w:r>
    </w:p>
    <w:p w14:paraId="17280C07" w14:textId="75B6AADF" w:rsidR="00164AC2" w:rsidRDefault="007C1EC4">
      <w:pPr>
        <w:rPr>
          <w:bCs/>
          <w:color w:val="000000" w:themeColor="text1"/>
          <w:sz w:val="21"/>
          <w:szCs w:val="21"/>
        </w:rPr>
      </w:pPr>
      <w:r>
        <w:rPr>
          <w:rFonts w:hint="eastAsia"/>
          <w:bCs/>
          <w:color w:val="000000" w:themeColor="text1"/>
          <w:sz w:val="21"/>
          <w:szCs w:val="21"/>
        </w:rPr>
        <w:t xml:space="preserve">　</w:t>
      </w:r>
    </w:p>
    <w:p w14:paraId="029121F3" w14:textId="77777777" w:rsidR="007C1EC4" w:rsidRDefault="007C1EC4">
      <w:pPr>
        <w:rPr>
          <w:bCs/>
          <w:color w:val="000000" w:themeColor="text1"/>
          <w:sz w:val="21"/>
          <w:szCs w:val="21"/>
        </w:rPr>
      </w:pPr>
    </w:p>
    <w:p w14:paraId="17280C08" w14:textId="77777777" w:rsidR="00164AC2" w:rsidRDefault="00164AC2">
      <w:pPr>
        <w:ind w:left="210"/>
        <w:rPr>
          <w:rFonts w:ascii="ＭＳ 明朝"/>
          <w:color w:val="000000" w:themeColor="text1"/>
          <w:sz w:val="21"/>
          <w:szCs w:val="21"/>
        </w:rPr>
      </w:pPr>
    </w:p>
    <w:p w14:paraId="56AD08D9" w14:textId="34D876DB" w:rsidR="007C1EC4" w:rsidRDefault="007C1EC4">
      <w:pPr>
        <w:ind w:left="210"/>
        <w:rPr>
          <w:rFonts w:ascii="ＭＳ 明朝"/>
          <w:color w:val="000000" w:themeColor="text1"/>
          <w:sz w:val="21"/>
          <w:szCs w:val="21"/>
        </w:rPr>
      </w:pPr>
      <w:r>
        <w:rPr>
          <w:rFonts w:ascii="ＭＳ 明朝" w:hint="eastAsia"/>
          <w:color w:val="000000" w:themeColor="text1"/>
          <w:sz w:val="21"/>
          <w:szCs w:val="21"/>
        </w:rPr>
        <w:t>２　申請型</w:t>
      </w:r>
    </w:p>
    <w:p w14:paraId="5710323B" w14:textId="77777777" w:rsidR="007C1EC4" w:rsidRDefault="007C1EC4">
      <w:pPr>
        <w:ind w:left="210"/>
        <w:rPr>
          <w:rFonts w:ascii="ＭＳ 明朝"/>
          <w:color w:val="000000" w:themeColor="text1"/>
          <w:sz w:val="21"/>
          <w:szCs w:val="21"/>
        </w:rPr>
      </w:pPr>
    </w:p>
    <w:p w14:paraId="0C68E945" w14:textId="77777777" w:rsidR="007C1EC4" w:rsidRDefault="007C1EC4">
      <w:pPr>
        <w:ind w:left="210"/>
        <w:rPr>
          <w:rFonts w:ascii="ＭＳ 明朝"/>
          <w:color w:val="000000" w:themeColor="text1"/>
          <w:sz w:val="21"/>
          <w:szCs w:val="21"/>
        </w:rPr>
      </w:pPr>
    </w:p>
    <w:p w14:paraId="23B44ADE" w14:textId="77777777" w:rsidR="007C1EC4" w:rsidRDefault="007C1EC4">
      <w:pPr>
        <w:ind w:left="210"/>
        <w:rPr>
          <w:rFonts w:ascii="ＭＳ 明朝"/>
          <w:color w:val="000000" w:themeColor="text1"/>
          <w:sz w:val="21"/>
          <w:szCs w:val="21"/>
        </w:rPr>
      </w:pPr>
    </w:p>
    <w:p w14:paraId="17280C09" w14:textId="69C30FCA" w:rsidR="00164AC2" w:rsidRDefault="007C1EC4">
      <w:pPr>
        <w:ind w:left="210"/>
        <w:rPr>
          <w:rFonts w:ascii="ＭＳ 明朝"/>
          <w:color w:val="000000" w:themeColor="text1"/>
          <w:spacing w:val="8"/>
          <w:sz w:val="21"/>
          <w:szCs w:val="21"/>
        </w:rPr>
      </w:pPr>
      <w:r>
        <w:rPr>
          <w:rFonts w:ascii="ＭＳ 明朝" w:hint="eastAsia"/>
          <w:color w:val="000000" w:themeColor="text1"/>
          <w:spacing w:val="8"/>
          <w:sz w:val="21"/>
          <w:szCs w:val="21"/>
        </w:rPr>
        <w:t>３</w:t>
      </w:r>
      <w:r w:rsidR="000D00E5">
        <w:rPr>
          <w:rFonts w:ascii="ＭＳ 明朝" w:hint="eastAsia"/>
          <w:color w:val="000000" w:themeColor="text1"/>
          <w:spacing w:val="8"/>
          <w:sz w:val="21"/>
          <w:szCs w:val="21"/>
        </w:rPr>
        <w:t xml:space="preserve">　取得予定の知的財産権</w:t>
      </w:r>
    </w:p>
    <w:p w14:paraId="17280C0A" w14:textId="77777777" w:rsidR="00164AC2" w:rsidRDefault="000D00E5">
      <w:pPr>
        <w:pStyle w:val="aff7"/>
        <w:numPr>
          <w:ilvl w:val="0"/>
          <w:numId w:val="16"/>
        </w:numPr>
        <w:ind w:leftChars="0"/>
        <w:rPr>
          <w:rFonts w:ascii="ＭＳ 明朝"/>
          <w:color w:val="000000" w:themeColor="text1"/>
          <w:spacing w:val="8"/>
          <w:sz w:val="21"/>
          <w:szCs w:val="21"/>
        </w:rPr>
      </w:pPr>
      <w:r>
        <w:rPr>
          <w:rFonts w:ascii="ＭＳ 明朝" w:hint="eastAsia"/>
          <w:color w:val="000000" w:themeColor="text1"/>
          <w:spacing w:val="8"/>
          <w:sz w:val="21"/>
          <w:szCs w:val="21"/>
        </w:rPr>
        <w:t>出願者</w:t>
      </w:r>
    </w:p>
    <w:p w14:paraId="17280C0B" w14:textId="77777777" w:rsidR="00164AC2" w:rsidRDefault="00164AC2">
      <w:pPr>
        <w:pStyle w:val="aff7"/>
        <w:ind w:leftChars="0" w:left="795"/>
        <w:rPr>
          <w:rFonts w:ascii="ＭＳ 明朝"/>
          <w:color w:val="000000" w:themeColor="text1"/>
          <w:spacing w:val="8"/>
          <w:sz w:val="21"/>
          <w:szCs w:val="21"/>
        </w:rPr>
      </w:pPr>
    </w:p>
    <w:p w14:paraId="17280C0C" w14:textId="77777777" w:rsidR="00164AC2" w:rsidRDefault="00164AC2">
      <w:pPr>
        <w:pStyle w:val="aff7"/>
        <w:ind w:leftChars="0" w:left="795"/>
        <w:rPr>
          <w:rFonts w:ascii="ＭＳ 明朝"/>
          <w:color w:val="000000" w:themeColor="text1"/>
          <w:spacing w:val="8"/>
          <w:sz w:val="21"/>
          <w:szCs w:val="21"/>
        </w:rPr>
      </w:pPr>
    </w:p>
    <w:p w14:paraId="17280C0D" w14:textId="77777777" w:rsidR="00164AC2" w:rsidRDefault="00164AC2">
      <w:pPr>
        <w:pStyle w:val="aff7"/>
        <w:ind w:leftChars="0" w:left="795"/>
        <w:rPr>
          <w:rFonts w:ascii="ＭＳ 明朝"/>
          <w:color w:val="000000" w:themeColor="text1"/>
          <w:spacing w:val="8"/>
          <w:sz w:val="21"/>
          <w:szCs w:val="21"/>
        </w:rPr>
      </w:pPr>
    </w:p>
    <w:p w14:paraId="17280C0E" w14:textId="77777777" w:rsidR="00164AC2" w:rsidRDefault="000D00E5">
      <w:pPr>
        <w:pStyle w:val="aff7"/>
        <w:numPr>
          <w:ilvl w:val="0"/>
          <w:numId w:val="16"/>
        </w:numPr>
        <w:ind w:leftChars="0"/>
        <w:rPr>
          <w:rFonts w:ascii="ＭＳ 明朝"/>
          <w:color w:val="000000" w:themeColor="text1"/>
          <w:spacing w:val="8"/>
          <w:sz w:val="21"/>
          <w:szCs w:val="21"/>
        </w:rPr>
      </w:pPr>
      <w:r>
        <w:rPr>
          <w:rFonts w:ascii="ＭＳ 明朝" w:hint="eastAsia"/>
          <w:color w:val="000000" w:themeColor="text1"/>
          <w:spacing w:val="8"/>
          <w:sz w:val="21"/>
          <w:szCs w:val="21"/>
        </w:rPr>
        <w:t>知的財産権の種類と件数</w:t>
      </w:r>
    </w:p>
    <w:p w14:paraId="17280C0F" w14:textId="77777777" w:rsidR="00164AC2" w:rsidRDefault="000D00E5">
      <w:pPr>
        <w:pStyle w:val="aff7"/>
        <w:ind w:leftChars="0" w:left="795"/>
        <w:rPr>
          <w:rFonts w:ascii="ＭＳ 明朝"/>
          <w:b/>
          <w:i/>
          <w:color w:val="000000" w:themeColor="text1"/>
          <w:spacing w:val="8"/>
          <w:sz w:val="21"/>
          <w:szCs w:val="21"/>
        </w:rPr>
      </w:pPr>
      <w:r>
        <w:rPr>
          <w:rFonts w:ascii="ＭＳ 明朝" w:hint="eastAsia"/>
          <w:b/>
          <w:i/>
          <w:color w:val="000000" w:themeColor="text1"/>
          <w:spacing w:val="8"/>
          <w:sz w:val="21"/>
          <w:szCs w:val="21"/>
        </w:rPr>
        <w:t>知的財産権の権利名と件数を記入してください。</w:t>
      </w:r>
    </w:p>
    <w:p w14:paraId="17280C10" w14:textId="77777777" w:rsidR="00164AC2" w:rsidRDefault="00164AC2">
      <w:pPr>
        <w:pStyle w:val="aff7"/>
        <w:ind w:leftChars="0" w:left="795"/>
        <w:rPr>
          <w:rFonts w:ascii="ＭＳ 明朝"/>
          <w:color w:val="000000" w:themeColor="text1"/>
          <w:spacing w:val="8"/>
          <w:sz w:val="21"/>
          <w:szCs w:val="21"/>
        </w:rPr>
      </w:pPr>
    </w:p>
    <w:p w14:paraId="17280C11" w14:textId="77777777" w:rsidR="00164AC2" w:rsidRDefault="00164AC2">
      <w:pPr>
        <w:pStyle w:val="aff7"/>
        <w:ind w:leftChars="0" w:left="795"/>
        <w:rPr>
          <w:rFonts w:ascii="ＭＳ 明朝"/>
          <w:color w:val="000000" w:themeColor="text1"/>
          <w:spacing w:val="8"/>
          <w:sz w:val="21"/>
          <w:szCs w:val="21"/>
        </w:rPr>
      </w:pPr>
    </w:p>
    <w:p w14:paraId="17280C12" w14:textId="77777777" w:rsidR="00164AC2" w:rsidRDefault="000D00E5">
      <w:pPr>
        <w:pStyle w:val="aff7"/>
        <w:numPr>
          <w:ilvl w:val="0"/>
          <w:numId w:val="16"/>
        </w:numPr>
        <w:ind w:leftChars="0"/>
        <w:rPr>
          <w:rFonts w:ascii="ＭＳ 明朝"/>
          <w:color w:val="000000" w:themeColor="text1"/>
          <w:spacing w:val="8"/>
          <w:sz w:val="21"/>
          <w:szCs w:val="21"/>
        </w:rPr>
      </w:pPr>
      <w:r>
        <w:rPr>
          <w:rFonts w:ascii="ＭＳ 明朝" w:hint="eastAsia"/>
          <w:color w:val="000000" w:themeColor="text1"/>
          <w:spacing w:val="8"/>
          <w:sz w:val="21"/>
          <w:szCs w:val="21"/>
        </w:rPr>
        <w:t>内容</w:t>
      </w:r>
    </w:p>
    <w:p w14:paraId="17280C13" w14:textId="77777777" w:rsidR="00164AC2" w:rsidRDefault="00164AC2">
      <w:pPr>
        <w:ind w:leftChars="350" w:left="840"/>
        <w:rPr>
          <w:rFonts w:ascii="ＭＳ 明朝"/>
          <w:color w:val="000000" w:themeColor="text1"/>
          <w:spacing w:val="8"/>
          <w:sz w:val="21"/>
          <w:szCs w:val="21"/>
        </w:rPr>
      </w:pPr>
    </w:p>
    <w:p w14:paraId="17280C14" w14:textId="77777777" w:rsidR="00164AC2" w:rsidRDefault="00164AC2">
      <w:pPr>
        <w:ind w:leftChars="350" w:left="840"/>
        <w:rPr>
          <w:rFonts w:ascii="ＭＳ 明朝"/>
          <w:color w:val="000000" w:themeColor="text1"/>
          <w:spacing w:val="8"/>
          <w:sz w:val="21"/>
          <w:szCs w:val="21"/>
        </w:rPr>
      </w:pPr>
    </w:p>
    <w:p w14:paraId="17280C15" w14:textId="77777777" w:rsidR="00164AC2" w:rsidRDefault="00164AC2">
      <w:pPr>
        <w:ind w:leftChars="350" w:left="840"/>
        <w:rPr>
          <w:rFonts w:ascii="ＭＳ 明朝"/>
          <w:color w:val="000000" w:themeColor="text1"/>
          <w:spacing w:val="8"/>
          <w:sz w:val="21"/>
          <w:szCs w:val="21"/>
        </w:rPr>
      </w:pPr>
    </w:p>
    <w:p w14:paraId="17280C16" w14:textId="77777777" w:rsidR="00164AC2" w:rsidRDefault="000D00E5">
      <w:pPr>
        <w:pStyle w:val="aff7"/>
        <w:numPr>
          <w:ilvl w:val="0"/>
          <w:numId w:val="16"/>
        </w:numPr>
        <w:ind w:leftChars="0"/>
        <w:rPr>
          <w:rFonts w:ascii="ＭＳ 明朝"/>
          <w:color w:val="000000" w:themeColor="text1"/>
          <w:spacing w:val="8"/>
          <w:sz w:val="21"/>
          <w:szCs w:val="21"/>
        </w:rPr>
      </w:pPr>
      <w:r>
        <w:rPr>
          <w:rFonts w:ascii="ＭＳ 明朝" w:hint="eastAsia"/>
          <w:color w:val="000000" w:themeColor="text1"/>
          <w:spacing w:val="8"/>
          <w:sz w:val="21"/>
          <w:szCs w:val="21"/>
        </w:rPr>
        <w:t>出願予定年月日</w:t>
      </w:r>
    </w:p>
    <w:p w14:paraId="17280C17" w14:textId="77777777" w:rsidR="00164AC2" w:rsidRDefault="000D00E5">
      <w:pPr>
        <w:ind w:left="210"/>
        <w:rPr>
          <w:rFonts w:ascii="ＭＳ 明朝"/>
          <w:color w:val="000000" w:themeColor="text1"/>
          <w:spacing w:val="8"/>
          <w:sz w:val="21"/>
          <w:szCs w:val="21"/>
        </w:rPr>
      </w:pPr>
      <w:r>
        <w:rPr>
          <w:rFonts w:ascii="ＭＳ 明朝" w:hint="eastAsia"/>
          <w:color w:val="000000" w:themeColor="text1"/>
          <w:spacing w:val="8"/>
          <w:sz w:val="21"/>
          <w:szCs w:val="21"/>
        </w:rPr>
        <w:t xml:space="preserve">　　　令和　　　年　　　月　　　日</w:t>
      </w:r>
    </w:p>
    <w:p w14:paraId="17280C18" w14:textId="77777777" w:rsidR="00164AC2" w:rsidRDefault="00164AC2">
      <w:pPr>
        <w:ind w:left="210"/>
        <w:rPr>
          <w:rFonts w:ascii="ＭＳ 明朝"/>
          <w:color w:val="000000" w:themeColor="text1"/>
          <w:spacing w:val="8"/>
          <w:sz w:val="21"/>
          <w:szCs w:val="21"/>
        </w:rPr>
      </w:pPr>
    </w:p>
    <w:p w14:paraId="17280C19" w14:textId="77777777" w:rsidR="00164AC2" w:rsidRDefault="00164AC2">
      <w:pPr>
        <w:spacing w:line="200" w:lineRule="exact"/>
        <w:ind w:firstLineChars="2000" w:firstLine="4520"/>
        <w:rPr>
          <w:rFonts w:ascii="ＭＳ 明朝" w:eastAsia="ＭＳ 明朝" w:hAnsi="Century" w:cs="Times New Roman"/>
          <w:color w:val="000000" w:themeColor="text1"/>
          <w:spacing w:val="8"/>
          <w:sz w:val="21"/>
          <w:szCs w:val="21"/>
        </w:rPr>
      </w:pPr>
    </w:p>
    <w:p w14:paraId="17280C1A" w14:textId="77777777" w:rsidR="00164AC2" w:rsidRDefault="00164AC2">
      <w:pPr>
        <w:widowControl/>
        <w:jc w:val="left"/>
        <w:rPr>
          <w:rFonts w:ascii="ＭＳ 明朝" w:hAnsi="ＭＳ 明朝" w:cs="ＭＳ Ｐゴシック"/>
          <w:color w:val="000000" w:themeColor="text1"/>
          <w:sz w:val="21"/>
          <w:szCs w:val="21"/>
        </w:rPr>
      </w:pPr>
      <w:bookmarkStart w:id="1" w:name="決算報告書"/>
      <w:bookmarkEnd w:id="1"/>
    </w:p>
    <w:p w14:paraId="17280C1E" w14:textId="77777777" w:rsidR="00164AC2" w:rsidRDefault="00164AC2">
      <w:pPr>
        <w:widowControl/>
        <w:jc w:val="left"/>
        <w:rPr>
          <w:rFonts w:ascii="ＭＳ 明朝" w:hAnsi="ＭＳ 明朝" w:cs="ＭＳ Ｐゴシック"/>
          <w:color w:val="000000" w:themeColor="text1"/>
          <w:sz w:val="21"/>
          <w:szCs w:val="21"/>
        </w:rPr>
      </w:pPr>
    </w:p>
    <w:p w14:paraId="17280C1F" w14:textId="77777777" w:rsidR="00164AC2" w:rsidRDefault="00164AC2">
      <w:pPr>
        <w:widowControl/>
        <w:jc w:val="left"/>
        <w:rPr>
          <w:rFonts w:ascii="ＭＳ 明朝" w:hAnsi="ＭＳ 明朝" w:cs="ＭＳ Ｐゴシック"/>
          <w:color w:val="000000" w:themeColor="text1"/>
          <w:sz w:val="21"/>
          <w:szCs w:val="21"/>
        </w:rPr>
      </w:pPr>
    </w:p>
    <w:p w14:paraId="17280C20" w14:textId="77777777" w:rsidR="00164AC2" w:rsidRDefault="00164AC2">
      <w:pPr>
        <w:widowControl/>
        <w:jc w:val="left"/>
        <w:rPr>
          <w:rFonts w:ascii="ＭＳ 明朝" w:hAnsi="ＭＳ 明朝" w:cs="ＭＳ Ｐゴシック"/>
          <w:color w:val="000000" w:themeColor="text1"/>
          <w:sz w:val="21"/>
          <w:szCs w:val="21"/>
        </w:rPr>
      </w:pPr>
    </w:p>
    <w:p w14:paraId="17280C21" w14:textId="77777777" w:rsidR="00164AC2" w:rsidRDefault="00164AC2">
      <w:pPr>
        <w:widowControl/>
        <w:jc w:val="left"/>
        <w:rPr>
          <w:rFonts w:ascii="ＭＳ 明朝" w:hAnsi="ＭＳ 明朝" w:cs="ＭＳ Ｐゴシック"/>
          <w:color w:val="000000" w:themeColor="text1"/>
          <w:sz w:val="21"/>
          <w:szCs w:val="21"/>
        </w:rPr>
      </w:pPr>
    </w:p>
    <w:p w14:paraId="17280C22" w14:textId="77777777" w:rsidR="00164AC2" w:rsidRDefault="00164AC2">
      <w:pPr>
        <w:widowControl/>
        <w:jc w:val="left"/>
        <w:rPr>
          <w:rFonts w:ascii="ＭＳ 明朝" w:hAnsi="ＭＳ 明朝" w:cs="ＭＳ Ｐゴシック"/>
          <w:color w:val="000000" w:themeColor="text1"/>
          <w:sz w:val="21"/>
          <w:szCs w:val="21"/>
        </w:rPr>
      </w:pPr>
    </w:p>
    <w:p w14:paraId="17280C23" w14:textId="77777777" w:rsidR="00164AC2" w:rsidRDefault="00164AC2">
      <w:pPr>
        <w:widowControl/>
        <w:jc w:val="left"/>
        <w:rPr>
          <w:rFonts w:ascii="ＭＳ 明朝" w:hAnsi="ＭＳ 明朝" w:cs="ＭＳ Ｐゴシック"/>
          <w:color w:val="000000" w:themeColor="text1"/>
          <w:sz w:val="21"/>
          <w:szCs w:val="21"/>
        </w:rPr>
      </w:pPr>
    </w:p>
    <w:sectPr w:rsidR="00164AC2">
      <w:footerReference w:type="even" r:id="rId10"/>
      <w:headerReference w:type="first" r:id="rId11"/>
      <w:footerReference w:type="first" r:id="rId12"/>
      <w:pgSz w:w="11907" w:h="16840"/>
      <w:pgMar w:top="992" w:right="1134" w:bottom="567" w:left="1134" w:header="851" w:footer="0"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96F2" w14:textId="77777777" w:rsidR="00513F76" w:rsidRDefault="00513F76">
      <w:r>
        <w:separator/>
      </w:r>
    </w:p>
  </w:endnote>
  <w:endnote w:type="continuationSeparator" w:id="0">
    <w:p w14:paraId="56173419" w14:textId="77777777" w:rsidR="00513F76" w:rsidRDefault="0051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0C62" w14:textId="77777777" w:rsidR="00164AC2" w:rsidRDefault="000D00E5">
    <w:pPr>
      <w:pStyle w:val="af"/>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rPr>
      <w:t>- 43 -</w:t>
    </w:r>
    <w:r>
      <w:rPr>
        <w:rStyle w:val="aff0"/>
      </w:rPr>
      <w:fldChar w:fldCharType="end"/>
    </w:r>
  </w:p>
  <w:p w14:paraId="17280C63" w14:textId="77777777" w:rsidR="00164AC2" w:rsidRDefault="00164AC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0C65" w14:textId="77777777" w:rsidR="00164AC2" w:rsidRDefault="00164AC2">
    <w:pPr>
      <w:pStyle w:val="af"/>
    </w:pPr>
  </w:p>
  <w:p w14:paraId="17280C66" w14:textId="77777777" w:rsidR="00164AC2" w:rsidRDefault="00164AC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BA43" w14:textId="77777777" w:rsidR="00513F76" w:rsidRDefault="00513F76">
      <w:r>
        <w:separator/>
      </w:r>
    </w:p>
  </w:footnote>
  <w:footnote w:type="continuationSeparator" w:id="0">
    <w:p w14:paraId="72E2955C" w14:textId="77777777" w:rsidR="00513F76" w:rsidRDefault="00513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0C64" w14:textId="77777777" w:rsidR="00164AC2" w:rsidRDefault="00164AC2">
    <w:pPr>
      <w:pStyle w:val="af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3337"/>
        </w:tabs>
        <w:ind w:leftChars="800" w:left="3337"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36"/>
        </w:tabs>
        <w:ind w:leftChars="600" w:left="1636"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11"/>
        </w:tabs>
        <w:ind w:leftChars="400" w:left="1211"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5"/>
        </w:tabs>
        <w:ind w:leftChars="200" w:left="785"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4BB3AC7"/>
    <w:multiLevelType w:val="multilevel"/>
    <w:tmpl w:val="04BB3AC7"/>
    <w:lvl w:ilvl="0">
      <w:start w:val="1"/>
      <w:numFmt w:val="decimalEnclosedCircle"/>
      <w:lvlText w:val="%1"/>
      <w:lvlJc w:val="left"/>
      <w:pPr>
        <w:ind w:left="570" w:hanging="36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1" w15:restartNumberingAfterBreak="0">
    <w:nsid w:val="24773002"/>
    <w:multiLevelType w:val="multilevel"/>
    <w:tmpl w:val="24773002"/>
    <w:lvl w:ilvl="0">
      <w:start w:val="4"/>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41115923"/>
    <w:multiLevelType w:val="multilevel"/>
    <w:tmpl w:val="41115923"/>
    <w:lvl w:ilvl="0">
      <w:start w:val="1"/>
      <w:numFmt w:val="decimalEnclosedCircle"/>
      <w:lvlText w:val="%1"/>
      <w:lvlJc w:val="left"/>
      <w:pPr>
        <w:ind w:left="795" w:hanging="360"/>
      </w:pPr>
      <w:rPr>
        <w:rFonts w:hint="default"/>
      </w:rPr>
    </w:lvl>
    <w:lvl w:ilvl="1">
      <w:start w:val="1"/>
      <w:numFmt w:val="aiueoFullWidth"/>
      <w:lvlText w:val="(%2)"/>
      <w:lvlJc w:val="left"/>
      <w:pPr>
        <w:ind w:left="1275" w:hanging="420"/>
      </w:pPr>
    </w:lvl>
    <w:lvl w:ilvl="2">
      <w:start w:val="1"/>
      <w:numFmt w:val="decimalEnclosedCircle"/>
      <w:lvlText w:val="%3"/>
      <w:lvlJc w:val="left"/>
      <w:pPr>
        <w:ind w:left="1695" w:hanging="420"/>
      </w:pPr>
    </w:lvl>
    <w:lvl w:ilvl="3">
      <w:start w:val="1"/>
      <w:numFmt w:val="decimal"/>
      <w:lvlText w:val="%4."/>
      <w:lvlJc w:val="left"/>
      <w:pPr>
        <w:ind w:left="2115" w:hanging="420"/>
      </w:pPr>
    </w:lvl>
    <w:lvl w:ilvl="4">
      <w:start w:val="1"/>
      <w:numFmt w:val="aiueoFullWidth"/>
      <w:lvlText w:val="(%5)"/>
      <w:lvlJc w:val="left"/>
      <w:pPr>
        <w:ind w:left="2535" w:hanging="420"/>
      </w:pPr>
    </w:lvl>
    <w:lvl w:ilvl="5">
      <w:start w:val="1"/>
      <w:numFmt w:val="decimalEnclosedCircle"/>
      <w:lvlText w:val="%6"/>
      <w:lvlJc w:val="left"/>
      <w:pPr>
        <w:ind w:left="2955" w:hanging="420"/>
      </w:pPr>
    </w:lvl>
    <w:lvl w:ilvl="6">
      <w:start w:val="1"/>
      <w:numFmt w:val="decimal"/>
      <w:lvlText w:val="%7."/>
      <w:lvlJc w:val="left"/>
      <w:pPr>
        <w:ind w:left="3375" w:hanging="420"/>
      </w:pPr>
    </w:lvl>
    <w:lvl w:ilvl="7">
      <w:start w:val="1"/>
      <w:numFmt w:val="aiueoFullWidth"/>
      <w:lvlText w:val="(%8)"/>
      <w:lvlJc w:val="left"/>
      <w:pPr>
        <w:ind w:left="3795" w:hanging="420"/>
      </w:pPr>
    </w:lvl>
    <w:lvl w:ilvl="8">
      <w:start w:val="1"/>
      <w:numFmt w:val="decimalEnclosedCircle"/>
      <w:lvlText w:val="%9"/>
      <w:lvlJc w:val="left"/>
      <w:pPr>
        <w:ind w:left="4215" w:hanging="420"/>
      </w:pPr>
    </w:lvl>
  </w:abstractNum>
  <w:abstractNum w:abstractNumId="13" w15:restartNumberingAfterBreak="0">
    <w:nsid w:val="43BD7F5E"/>
    <w:multiLevelType w:val="multilevel"/>
    <w:tmpl w:val="43BD7F5E"/>
    <w:lvl w:ilvl="0">
      <w:start w:val="1"/>
      <w:numFmt w:val="decimal"/>
      <w:lvlText w:val="(%1)"/>
      <w:lvlJc w:val="left"/>
      <w:pPr>
        <w:ind w:left="570" w:hanging="36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4" w15:restartNumberingAfterBreak="0">
    <w:nsid w:val="485537D0"/>
    <w:multiLevelType w:val="hybridMultilevel"/>
    <w:tmpl w:val="4AF4FC54"/>
    <w:lvl w:ilvl="0" w:tplc="4E1041F8">
      <w:start w:val="1"/>
      <w:numFmt w:val="decimal"/>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5" w15:restartNumberingAfterBreak="0">
    <w:nsid w:val="56EC71E8"/>
    <w:multiLevelType w:val="multilevel"/>
    <w:tmpl w:val="2506A036"/>
    <w:lvl w:ilvl="0">
      <w:start w:val="1"/>
      <w:numFmt w:val="decimalFullWidth"/>
      <w:lvlText w:val="（%1）"/>
      <w:lvlJc w:val="left"/>
      <w:pPr>
        <w:ind w:left="720" w:hanging="720"/>
      </w:pPr>
      <w:rPr>
        <w:rFonts w:hint="default"/>
        <w:color w:val="auto"/>
      </w:rPr>
    </w:lvl>
    <w:lvl w:ilvl="1">
      <w:start w:val="1"/>
      <w:numFmt w:val="decimalFullWidth"/>
      <w:lvlText w:val="（%2）"/>
      <w:lvlJc w:val="left"/>
      <w:pPr>
        <w:ind w:left="780" w:hanging="360"/>
      </w:pPr>
      <w:rPr>
        <w:rFonts w:hint="default"/>
      </w:rPr>
    </w:lvl>
    <w:lvl w:ilvl="2">
      <w:start w:val="1"/>
      <w:numFmt w:val="decimalEnclosedCircle"/>
      <w:lvlText w:val="%3"/>
      <w:lvlJc w:val="left"/>
      <w:pPr>
        <w:ind w:left="1200" w:hanging="360"/>
      </w:pPr>
      <w:rPr>
        <w:rFonts w:hint="default"/>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7D9D4F48"/>
    <w:multiLevelType w:val="multilevel"/>
    <w:tmpl w:val="7D9D4F48"/>
    <w:lvl w:ilvl="0">
      <w:start w:val="1"/>
      <w:numFmt w:val="decimal"/>
      <w:lvlText w:val="(%1)"/>
      <w:lvlJc w:val="left"/>
      <w:pPr>
        <w:ind w:left="570" w:hanging="36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num w:numId="1" w16cid:durableId="1621716838">
    <w:abstractNumId w:val="6"/>
  </w:num>
  <w:num w:numId="2" w16cid:durableId="1255629400">
    <w:abstractNumId w:val="8"/>
  </w:num>
  <w:num w:numId="3" w16cid:durableId="324863220">
    <w:abstractNumId w:val="0"/>
  </w:num>
  <w:num w:numId="4" w16cid:durableId="1525827059">
    <w:abstractNumId w:val="7"/>
  </w:num>
  <w:num w:numId="5" w16cid:durableId="1998682294">
    <w:abstractNumId w:val="1"/>
  </w:num>
  <w:num w:numId="6" w16cid:durableId="157888044">
    <w:abstractNumId w:val="4"/>
  </w:num>
  <w:num w:numId="7" w16cid:durableId="1387798515">
    <w:abstractNumId w:val="9"/>
  </w:num>
  <w:num w:numId="8" w16cid:durableId="2016614888">
    <w:abstractNumId w:val="2"/>
  </w:num>
  <w:num w:numId="9" w16cid:durableId="463668015">
    <w:abstractNumId w:val="5"/>
  </w:num>
  <w:num w:numId="10" w16cid:durableId="497620061">
    <w:abstractNumId w:val="3"/>
  </w:num>
  <w:num w:numId="11" w16cid:durableId="459348532">
    <w:abstractNumId w:val="15"/>
  </w:num>
  <w:num w:numId="12" w16cid:durableId="1192108775">
    <w:abstractNumId w:val="11"/>
  </w:num>
  <w:num w:numId="13" w16cid:durableId="1550415879">
    <w:abstractNumId w:val="16"/>
  </w:num>
  <w:num w:numId="14" w16cid:durableId="804547972">
    <w:abstractNumId w:val="10"/>
  </w:num>
  <w:num w:numId="15" w16cid:durableId="1650015314">
    <w:abstractNumId w:val="13"/>
  </w:num>
  <w:num w:numId="16" w16cid:durableId="1822576412">
    <w:abstractNumId w:val="12"/>
  </w:num>
  <w:num w:numId="17" w16cid:durableId="17795194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429"/>
  <w:drawingGridVerticalSpacing w:val="189"/>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69"/>
    <w:rsid w:val="00002EC9"/>
    <w:rsid w:val="000038B9"/>
    <w:rsid w:val="00005025"/>
    <w:rsid w:val="0000764B"/>
    <w:rsid w:val="00007BDD"/>
    <w:rsid w:val="0001239B"/>
    <w:rsid w:val="000126F5"/>
    <w:rsid w:val="00014398"/>
    <w:rsid w:val="000148D1"/>
    <w:rsid w:val="000155FD"/>
    <w:rsid w:val="0001597D"/>
    <w:rsid w:val="00017286"/>
    <w:rsid w:val="00017956"/>
    <w:rsid w:val="00022B49"/>
    <w:rsid w:val="00023120"/>
    <w:rsid w:val="000233D8"/>
    <w:rsid w:val="00024018"/>
    <w:rsid w:val="00024CEC"/>
    <w:rsid w:val="00027F56"/>
    <w:rsid w:val="00031FC8"/>
    <w:rsid w:val="00033DDF"/>
    <w:rsid w:val="00040978"/>
    <w:rsid w:val="0004390E"/>
    <w:rsid w:val="00046EAF"/>
    <w:rsid w:val="0005019F"/>
    <w:rsid w:val="000546FF"/>
    <w:rsid w:val="000607EA"/>
    <w:rsid w:val="00060B37"/>
    <w:rsid w:val="00062116"/>
    <w:rsid w:val="00065DB4"/>
    <w:rsid w:val="00066C41"/>
    <w:rsid w:val="00066DFA"/>
    <w:rsid w:val="00072557"/>
    <w:rsid w:val="00073559"/>
    <w:rsid w:val="0007404C"/>
    <w:rsid w:val="00074334"/>
    <w:rsid w:val="000755A8"/>
    <w:rsid w:val="000766F5"/>
    <w:rsid w:val="0007688C"/>
    <w:rsid w:val="0008002A"/>
    <w:rsid w:val="0008145B"/>
    <w:rsid w:val="00082458"/>
    <w:rsid w:val="00082902"/>
    <w:rsid w:val="00084430"/>
    <w:rsid w:val="000863F0"/>
    <w:rsid w:val="00087D1B"/>
    <w:rsid w:val="00091AED"/>
    <w:rsid w:val="00095539"/>
    <w:rsid w:val="000964FC"/>
    <w:rsid w:val="000A587A"/>
    <w:rsid w:val="000A6632"/>
    <w:rsid w:val="000B0493"/>
    <w:rsid w:val="000B0679"/>
    <w:rsid w:val="000B22EB"/>
    <w:rsid w:val="000B2EB0"/>
    <w:rsid w:val="000B3461"/>
    <w:rsid w:val="000C1513"/>
    <w:rsid w:val="000C29BB"/>
    <w:rsid w:val="000C5765"/>
    <w:rsid w:val="000D00E5"/>
    <w:rsid w:val="000D010A"/>
    <w:rsid w:val="000D1417"/>
    <w:rsid w:val="000D18D4"/>
    <w:rsid w:val="000D38B0"/>
    <w:rsid w:val="000D5BC6"/>
    <w:rsid w:val="000D6C05"/>
    <w:rsid w:val="000E01B8"/>
    <w:rsid w:val="000E0787"/>
    <w:rsid w:val="000E1E63"/>
    <w:rsid w:val="000E20C0"/>
    <w:rsid w:val="000E4DD0"/>
    <w:rsid w:val="000E66A2"/>
    <w:rsid w:val="000E74B5"/>
    <w:rsid w:val="000F0DEB"/>
    <w:rsid w:val="000F696A"/>
    <w:rsid w:val="000F69AD"/>
    <w:rsid w:val="001012CC"/>
    <w:rsid w:val="001077C3"/>
    <w:rsid w:val="001120BA"/>
    <w:rsid w:val="0011747D"/>
    <w:rsid w:val="001217D3"/>
    <w:rsid w:val="00127876"/>
    <w:rsid w:val="00131352"/>
    <w:rsid w:val="001317EF"/>
    <w:rsid w:val="00131C7A"/>
    <w:rsid w:val="00134C4E"/>
    <w:rsid w:val="00134E5E"/>
    <w:rsid w:val="00135876"/>
    <w:rsid w:val="00136BC6"/>
    <w:rsid w:val="00137CAE"/>
    <w:rsid w:val="00140F74"/>
    <w:rsid w:val="0014495E"/>
    <w:rsid w:val="001451FB"/>
    <w:rsid w:val="001456D5"/>
    <w:rsid w:val="0015074A"/>
    <w:rsid w:val="001509FD"/>
    <w:rsid w:val="00151AE8"/>
    <w:rsid w:val="00151EC2"/>
    <w:rsid w:val="00153A0D"/>
    <w:rsid w:val="001600BF"/>
    <w:rsid w:val="00160D8E"/>
    <w:rsid w:val="00162BCA"/>
    <w:rsid w:val="00162E38"/>
    <w:rsid w:val="001631CE"/>
    <w:rsid w:val="00164657"/>
    <w:rsid w:val="00164AC2"/>
    <w:rsid w:val="001768C5"/>
    <w:rsid w:val="001778C0"/>
    <w:rsid w:val="0018012F"/>
    <w:rsid w:val="0018128D"/>
    <w:rsid w:val="0018322E"/>
    <w:rsid w:val="00183AC6"/>
    <w:rsid w:val="00183F40"/>
    <w:rsid w:val="00184C2D"/>
    <w:rsid w:val="0018637A"/>
    <w:rsid w:val="0019303E"/>
    <w:rsid w:val="00193145"/>
    <w:rsid w:val="0019482B"/>
    <w:rsid w:val="001949F7"/>
    <w:rsid w:val="001A2372"/>
    <w:rsid w:val="001A2A9D"/>
    <w:rsid w:val="001A5606"/>
    <w:rsid w:val="001A581A"/>
    <w:rsid w:val="001A7B1C"/>
    <w:rsid w:val="001B2509"/>
    <w:rsid w:val="001B2ABF"/>
    <w:rsid w:val="001B2F9C"/>
    <w:rsid w:val="001B3977"/>
    <w:rsid w:val="001B6297"/>
    <w:rsid w:val="001B653C"/>
    <w:rsid w:val="001B7548"/>
    <w:rsid w:val="001C5550"/>
    <w:rsid w:val="001C62A9"/>
    <w:rsid w:val="001D0CF0"/>
    <w:rsid w:val="001D2CB7"/>
    <w:rsid w:val="001D6430"/>
    <w:rsid w:val="001D685F"/>
    <w:rsid w:val="001D6FB2"/>
    <w:rsid w:val="001E4352"/>
    <w:rsid w:val="001F0DC0"/>
    <w:rsid w:val="001F1362"/>
    <w:rsid w:val="001F315F"/>
    <w:rsid w:val="001F352B"/>
    <w:rsid w:val="001F441D"/>
    <w:rsid w:val="001F5BF9"/>
    <w:rsid w:val="001F64A3"/>
    <w:rsid w:val="001F7513"/>
    <w:rsid w:val="00200D89"/>
    <w:rsid w:val="00201432"/>
    <w:rsid w:val="00210A29"/>
    <w:rsid w:val="00213139"/>
    <w:rsid w:val="002145BE"/>
    <w:rsid w:val="00215A31"/>
    <w:rsid w:val="00217948"/>
    <w:rsid w:val="00220626"/>
    <w:rsid w:val="00222D75"/>
    <w:rsid w:val="00223229"/>
    <w:rsid w:val="002238FB"/>
    <w:rsid w:val="00227C37"/>
    <w:rsid w:val="00231786"/>
    <w:rsid w:val="002324AF"/>
    <w:rsid w:val="00232AF3"/>
    <w:rsid w:val="00236B56"/>
    <w:rsid w:val="00243860"/>
    <w:rsid w:val="00245C18"/>
    <w:rsid w:val="0025068D"/>
    <w:rsid w:val="00254F68"/>
    <w:rsid w:val="0025590A"/>
    <w:rsid w:val="00256C91"/>
    <w:rsid w:val="0026255E"/>
    <w:rsid w:val="00264011"/>
    <w:rsid w:val="00264F73"/>
    <w:rsid w:val="00265494"/>
    <w:rsid w:val="002662F0"/>
    <w:rsid w:val="00274070"/>
    <w:rsid w:val="00274B41"/>
    <w:rsid w:val="00274BE6"/>
    <w:rsid w:val="0028049C"/>
    <w:rsid w:val="00280A20"/>
    <w:rsid w:val="002832C2"/>
    <w:rsid w:val="00283F6B"/>
    <w:rsid w:val="002856A5"/>
    <w:rsid w:val="0029081C"/>
    <w:rsid w:val="0029131D"/>
    <w:rsid w:val="00296CC0"/>
    <w:rsid w:val="002A0689"/>
    <w:rsid w:val="002A10F3"/>
    <w:rsid w:val="002A422D"/>
    <w:rsid w:val="002A6344"/>
    <w:rsid w:val="002A6430"/>
    <w:rsid w:val="002B2023"/>
    <w:rsid w:val="002B5353"/>
    <w:rsid w:val="002B599D"/>
    <w:rsid w:val="002C0980"/>
    <w:rsid w:val="002C351E"/>
    <w:rsid w:val="002D17E8"/>
    <w:rsid w:val="002D2959"/>
    <w:rsid w:val="002D5854"/>
    <w:rsid w:val="002D6D0D"/>
    <w:rsid w:val="002E7B47"/>
    <w:rsid w:val="002F6266"/>
    <w:rsid w:val="002F72E5"/>
    <w:rsid w:val="002F7A01"/>
    <w:rsid w:val="00300776"/>
    <w:rsid w:val="00303405"/>
    <w:rsid w:val="00306355"/>
    <w:rsid w:val="00310904"/>
    <w:rsid w:val="0031442D"/>
    <w:rsid w:val="0032030C"/>
    <w:rsid w:val="00321F66"/>
    <w:rsid w:val="003223C3"/>
    <w:rsid w:val="00322B50"/>
    <w:rsid w:val="003256DC"/>
    <w:rsid w:val="00325A9A"/>
    <w:rsid w:val="00325EE2"/>
    <w:rsid w:val="0033275F"/>
    <w:rsid w:val="00332A8A"/>
    <w:rsid w:val="0033309E"/>
    <w:rsid w:val="00333A63"/>
    <w:rsid w:val="00334052"/>
    <w:rsid w:val="00337CC1"/>
    <w:rsid w:val="0034018F"/>
    <w:rsid w:val="00343649"/>
    <w:rsid w:val="00347F7A"/>
    <w:rsid w:val="00347F96"/>
    <w:rsid w:val="0035094F"/>
    <w:rsid w:val="0036083D"/>
    <w:rsid w:val="00360BFE"/>
    <w:rsid w:val="00362036"/>
    <w:rsid w:val="003629FE"/>
    <w:rsid w:val="00363FC5"/>
    <w:rsid w:val="0036420D"/>
    <w:rsid w:val="003658C9"/>
    <w:rsid w:val="00365AC1"/>
    <w:rsid w:val="003668F6"/>
    <w:rsid w:val="00366914"/>
    <w:rsid w:val="003705A3"/>
    <w:rsid w:val="003714FF"/>
    <w:rsid w:val="00372E07"/>
    <w:rsid w:val="00381228"/>
    <w:rsid w:val="00381A14"/>
    <w:rsid w:val="00382EDA"/>
    <w:rsid w:val="00387C26"/>
    <w:rsid w:val="00387F67"/>
    <w:rsid w:val="0039445E"/>
    <w:rsid w:val="003947EC"/>
    <w:rsid w:val="003A013A"/>
    <w:rsid w:val="003B09C6"/>
    <w:rsid w:val="003B1384"/>
    <w:rsid w:val="003B228B"/>
    <w:rsid w:val="003B288B"/>
    <w:rsid w:val="003B3F30"/>
    <w:rsid w:val="003C0577"/>
    <w:rsid w:val="003C069B"/>
    <w:rsid w:val="003C0DC3"/>
    <w:rsid w:val="003C192E"/>
    <w:rsid w:val="003C3423"/>
    <w:rsid w:val="003C7D79"/>
    <w:rsid w:val="003D0E48"/>
    <w:rsid w:val="003D18A2"/>
    <w:rsid w:val="003D2173"/>
    <w:rsid w:val="003D4AC2"/>
    <w:rsid w:val="003D5535"/>
    <w:rsid w:val="003D7EF7"/>
    <w:rsid w:val="003E2E60"/>
    <w:rsid w:val="003E568D"/>
    <w:rsid w:val="003E7CBA"/>
    <w:rsid w:val="003F1299"/>
    <w:rsid w:val="003F1B19"/>
    <w:rsid w:val="003F1D93"/>
    <w:rsid w:val="003F2178"/>
    <w:rsid w:val="003F2E6B"/>
    <w:rsid w:val="003F5497"/>
    <w:rsid w:val="003F56B1"/>
    <w:rsid w:val="003F76E4"/>
    <w:rsid w:val="003F7AB2"/>
    <w:rsid w:val="0040217C"/>
    <w:rsid w:val="00402A1C"/>
    <w:rsid w:val="004037C5"/>
    <w:rsid w:val="00403A4D"/>
    <w:rsid w:val="004056E2"/>
    <w:rsid w:val="0041135D"/>
    <w:rsid w:val="00413FB8"/>
    <w:rsid w:val="0041569B"/>
    <w:rsid w:val="004171BD"/>
    <w:rsid w:val="00417896"/>
    <w:rsid w:val="00417FFC"/>
    <w:rsid w:val="00425537"/>
    <w:rsid w:val="0042561D"/>
    <w:rsid w:val="00430505"/>
    <w:rsid w:val="00430632"/>
    <w:rsid w:val="00430D2C"/>
    <w:rsid w:val="00431664"/>
    <w:rsid w:val="00432EB2"/>
    <w:rsid w:val="00434077"/>
    <w:rsid w:val="00440BEE"/>
    <w:rsid w:val="00447894"/>
    <w:rsid w:val="004571C8"/>
    <w:rsid w:val="00457820"/>
    <w:rsid w:val="0046011C"/>
    <w:rsid w:val="0046535F"/>
    <w:rsid w:val="0046690A"/>
    <w:rsid w:val="004671AF"/>
    <w:rsid w:val="00470A4B"/>
    <w:rsid w:val="0047140F"/>
    <w:rsid w:val="0047458B"/>
    <w:rsid w:val="00476E0E"/>
    <w:rsid w:val="00477A4D"/>
    <w:rsid w:val="004805EC"/>
    <w:rsid w:val="00480DC5"/>
    <w:rsid w:val="00481AB7"/>
    <w:rsid w:val="00483762"/>
    <w:rsid w:val="00483925"/>
    <w:rsid w:val="00490507"/>
    <w:rsid w:val="00490864"/>
    <w:rsid w:val="004909E3"/>
    <w:rsid w:val="00493648"/>
    <w:rsid w:val="00493950"/>
    <w:rsid w:val="004A057A"/>
    <w:rsid w:val="004A122B"/>
    <w:rsid w:val="004A1E92"/>
    <w:rsid w:val="004A1F03"/>
    <w:rsid w:val="004B31F7"/>
    <w:rsid w:val="004B4D16"/>
    <w:rsid w:val="004B629F"/>
    <w:rsid w:val="004B6F85"/>
    <w:rsid w:val="004C0229"/>
    <w:rsid w:val="004C1705"/>
    <w:rsid w:val="004C6B50"/>
    <w:rsid w:val="004D34F2"/>
    <w:rsid w:val="004D39B0"/>
    <w:rsid w:val="004D4188"/>
    <w:rsid w:val="004D7BB2"/>
    <w:rsid w:val="004E3615"/>
    <w:rsid w:val="004E5D92"/>
    <w:rsid w:val="004F00C9"/>
    <w:rsid w:val="004F0177"/>
    <w:rsid w:val="004F13DC"/>
    <w:rsid w:val="004F189D"/>
    <w:rsid w:val="004F26DB"/>
    <w:rsid w:val="005008E6"/>
    <w:rsid w:val="00510CE0"/>
    <w:rsid w:val="00513B84"/>
    <w:rsid w:val="00513BCC"/>
    <w:rsid w:val="00513F76"/>
    <w:rsid w:val="0051521B"/>
    <w:rsid w:val="00515B22"/>
    <w:rsid w:val="0052161B"/>
    <w:rsid w:val="00524291"/>
    <w:rsid w:val="005254C3"/>
    <w:rsid w:val="00527533"/>
    <w:rsid w:val="00535F18"/>
    <w:rsid w:val="00536B24"/>
    <w:rsid w:val="00537FAA"/>
    <w:rsid w:val="005400E5"/>
    <w:rsid w:val="00541AA7"/>
    <w:rsid w:val="005426D6"/>
    <w:rsid w:val="00545E2A"/>
    <w:rsid w:val="00546181"/>
    <w:rsid w:val="00546FB0"/>
    <w:rsid w:val="0055225A"/>
    <w:rsid w:val="00553798"/>
    <w:rsid w:val="0055776F"/>
    <w:rsid w:val="00560643"/>
    <w:rsid w:val="00560AB7"/>
    <w:rsid w:val="00562DD5"/>
    <w:rsid w:val="00563F93"/>
    <w:rsid w:val="0056427F"/>
    <w:rsid w:val="00565587"/>
    <w:rsid w:val="0056745A"/>
    <w:rsid w:val="00567A9B"/>
    <w:rsid w:val="0057121C"/>
    <w:rsid w:val="00575C06"/>
    <w:rsid w:val="00575D9B"/>
    <w:rsid w:val="00580B45"/>
    <w:rsid w:val="00581C90"/>
    <w:rsid w:val="00583710"/>
    <w:rsid w:val="00583C0A"/>
    <w:rsid w:val="00585886"/>
    <w:rsid w:val="00586B32"/>
    <w:rsid w:val="00587E17"/>
    <w:rsid w:val="0059388D"/>
    <w:rsid w:val="005949BF"/>
    <w:rsid w:val="005A1888"/>
    <w:rsid w:val="005A2DF6"/>
    <w:rsid w:val="005A2F4E"/>
    <w:rsid w:val="005A34B7"/>
    <w:rsid w:val="005A3E38"/>
    <w:rsid w:val="005A4561"/>
    <w:rsid w:val="005A5805"/>
    <w:rsid w:val="005A7F26"/>
    <w:rsid w:val="005B0210"/>
    <w:rsid w:val="005B0EBB"/>
    <w:rsid w:val="005B36CE"/>
    <w:rsid w:val="005B4FAA"/>
    <w:rsid w:val="005B6824"/>
    <w:rsid w:val="005B7A31"/>
    <w:rsid w:val="005C12D9"/>
    <w:rsid w:val="005C17F8"/>
    <w:rsid w:val="005C1C8F"/>
    <w:rsid w:val="005C40DB"/>
    <w:rsid w:val="005C4DDB"/>
    <w:rsid w:val="005C4F66"/>
    <w:rsid w:val="005C611B"/>
    <w:rsid w:val="005C6A51"/>
    <w:rsid w:val="005D0EE2"/>
    <w:rsid w:val="005D1FCE"/>
    <w:rsid w:val="005D4BBA"/>
    <w:rsid w:val="005D4F7C"/>
    <w:rsid w:val="005D62F7"/>
    <w:rsid w:val="005E2441"/>
    <w:rsid w:val="005F1BF5"/>
    <w:rsid w:val="005F3428"/>
    <w:rsid w:val="005F347B"/>
    <w:rsid w:val="005F418B"/>
    <w:rsid w:val="005F7A0C"/>
    <w:rsid w:val="00601BF8"/>
    <w:rsid w:val="006024DC"/>
    <w:rsid w:val="006035C8"/>
    <w:rsid w:val="006050FD"/>
    <w:rsid w:val="0060554E"/>
    <w:rsid w:val="00611138"/>
    <w:rsid w:val="0061125D"/>
    <w:rsid w:val="006114BA"/>
    <w:rsid w:val="006155E8"/>
    <w:rsid w:val="0062170B"/>
    <w:rsid w:val="00623334"/>
    <w:rsid w:val="00626F99"/>
    <w:rsid w:val="0063237A"/>
    <w:rsid w:val="00635CF3"/>
    <w:rsid w:val="0063645E"/>
    <w:rsid w:val="0063776E"/>
    <w:rsid w:val="006443FD"/>
    <w:rsid w:val="006449E3"/>
    <w:rsid w:val="0064539A"/>
    <w:rsid w:val="00646047"/>
    <w:rsid w:val="00654ABB"/>
    <w:rsid w:val="00657722"/>
    <w:rsid w:val="00660FEB"/>
    <w:rsid w:val="00665284"/>
    <w:rsid w:val="00673463"/>
    <w:rsid w:val="00673F93"/>
    <w:rsid w:val="006755A1"/>
    <w:rsid w:val="00681474"/>
    <w:rsid w:val="00681625"/>
    <w:rsid w:val="006820A5"/>
    <w:rsid w:val="00683D64"/>
    <w:rsid w:val="00685327"/>
    <w:rsid w:val="00690F3B"/>
    <w:rsid w:val="006910E2"/>
    <w:rsid w:val="00693E49"/>
    <w:rsid w:val="00695708"/>
    <w:rsid w:val="00695DC7"/>
    <w:rsid w:val="006A0AAB"/>
    <w:rsid w:val="006A22F2"/>
    <w:rsid w:val="006A4A8C"/>
    <w:rsid w:val="006A56D3"/>
    <w:rsid w:val="006B0E5B"/>
    <w:rsid w:val="006B1DEC"/>
    <w:rsid w:val="006B246A"/>
    <w:rsid w:val="006B3718"/>
    <w:rsid w:val="006B3F5B"/>
    <w:rsid w:val="006B43BE"/>
    <w:rsid w:val="006B4AC0"/>
    <w:rsid w:val="006B58C2"/>
    <w:rsid w:val="006B7836"/>
    <w:rsid w:val="006C079F"/>
    <w:rsid w:val="006C0BA8"/>
    <w:rsid w:val="006C3A2A"/>
    <w:rsid w:val="006C50E4"/>
    <w:rsid w:val="006C7385"/>
    <w:rsid w:val="006D3DC1"/>
    <w:rsid w:val="006D4611"/>
    <w:rsid w:val="006E44D5"/>
    <w:rsid w:val="006E497B"/>
    <w:rsid w:val="006E4B73"/>
    <w:rsid w:val="006F02A7"/>
    <w:rsid w:val="006F0747"/>
    <w:rsid w:val="006F1697"/>
    <w:rsid w:val="006F2666"/>
    <w:rsid w:val="006F2DE2"/>
    <w:rsid w:val="006F44ED"/>
    <w:rsid w:val="006F5C7A"/>
    <w:rsid w:val="006F6076"/>
    <w:rsid w:val="007055BB"/>
    <w:rsid w:val="00705674"/>
    <w:rsid w:val="00705FAD"/>
    <w:rsid w:val="007103A3"/>
    <w:rsid w:val="00716D0D"/>
    <w:rsid w:val="00721EF2"/>
    <w:rsid w:val="00722E5D"/>
    <w:rsid w:val="007259F1"/>
    <w:rsid w:val="00726BE3"/>
    <w:rsid w:val="00734E17"/>
    <w:rsid w:val="00735484"/>
    <w:rsid w:val="007369AE"/>
    <w:rsid w:val="00737E23"/>
    <w:rsid w:val="007423D9"/>
    <w:rsid w:val="00742E0E"/>
    <w:rsid w:val="007452F6"/>
    <w:rsid w:val="00746ABF"/>
    <w:rsid w:val="007473AA"/>
    <w:rsid w:val="00750A41"/>
    <w:rsid w:val="00751C78"/>
    <w:rsid w:val="00753D99"/>
    <w:rsid w:val="007563FC"/>
    <w:rsid w:val="00756AC7"/>
    <w:rsid w:val="00756F52"/>
    <w:rsid w:val="007627B3"/>
    <w:rsid w:val="0076282A"/>
    <w:rsid w:val="00763A1A"/>
    <w:rsid w:val="00764905"/>
    <w:rsid w:val="00764E9F"/>
    <w:rsid w:val="007656F2"/>
    <w:rsid w:val="00766B67"/>
    <w:rsid w:val="00770233"/>
    <w:rsid w:val="00771490"/>
    <w:rsid w:val="00772F10"/>
    <w:rsid w:val="00773A8C"/>
    <w:rsid w:val="00777502"/>
    <w:rsid w:val="00780061"/>
    <w:rsid w:val="00786FFE"/>
    <w:rsid w:val="007871C6"/>
    <w:rsid w:val="00787F49"/>
    <w:rsid w:val="007916E2"/>
    <w:rsid w:val="00794EB0"/>
    <w:rsid w:val="00797AAE"/>
    <w:rsid w:val="00797FC6"/>
    <w:rsid w:val="007A17B3"/>
    <w:rsid w:val="007A468A"/>
    <w:rsid w:val="007A4FFC"/>
    <w:rsid w:val="007A547B"/>
    <w:rsid w:val="007A602B"/>
    <w:rsid w:val="007B1BD2"/>
    <w:rsid w:val="007B236B"/>
    <w:rsid w:val="007B3DB9"/>
    <w:rsid w:val="007B5B42"/>
    <w:rsid w:val="007B7D41"/>
    <w:rsid w:val="007C1CE9"/>
    <w:rsid w:val="007C1EC4"/>
    <w:rsid w:val="007C4058"/>
    <w:rsid w:val="007C4A49"/>
    <w:rsid w:val="007C51D4"/>
    <w:rsid w:val="007C6985"/>
    <w:rsid w:val="007C70D7"/>
    <w:rsid w:val="007C7387"/>
    <w:rsid w:val="007D00E8"/>
    <w:rsid w:val="007D0E63"/>
    <w:rsid w:val="007D1645"/>
    <w:rsid w:val="007D53B9"/>
    <w:rsid w:val="007D59D3"/>
    <w:rsid w:val="007D68CF"/>
    <w:rsid w:val="007D7D03"/>
    <w:rsid w:val="007E42E0"/>
    <w:rsid w:val="007E54AB"/>
    <w:rsid w:val="007E57EB"/>
    <w:rsid w:val="007E6759"/>
    <w:rsid w:val="007F2269"/>
    <w:rsid w:val="007F44DA"/>
    <w:rsid w:val="007F54A8"/>
    <w:rsid w:val="007F6EB6"/>
    <w:rsid w:val="008022C5"/>
    <w:rsid w:val="00803850"/>
    <w:rsid w:val="00803C40"/>
    <w:rsid w:val="00812BE0"/>
    <w:rsid w:val="00812F97"/>
    <w:rsid w:val="00815691"/>
    <w:rsid w:val="008169F2"/>
    <w:rsid w:val="0082307E"/>
    <w:rsid w:val="00835316"/>
    <w:rsid w:val="00835871"/>
    <w:rsid w:val="00836F63"/>
    <w:rsid w:val="00837898"/>
    <w:rsid w:val="0084297F"/>
    <w:rsid w:val="008438BC"/>
    <w:rsid w:val="00847888"/>
    <w:rsid w:val="00847BCA"/>
    <w:rsid w:val="0085249F"/>
    <w:rsid w:val="00852B38"/>
    <w:rsid w:val="008534D2"/>
    <w:rsid w:val="0085357F"/>
    <w:rsid w:val="00855FD5"/>
    <w:rsid w:val="00861AF0"/>
    <w:rsid w:val="00862933"/>
    <w:rsid w:val="00863A3B"/>
    <w:rsid w:val="00866286"/>
    <w:rsid w:val="0086691F"/>
    <w:rsid w:val="008675A3"/>
    <w:rsid w:val="00871002"/>
    <w:rsid w:val="00871C4E"/>
    <w:rsid w:val="00872F19"/>
    <w:rsid w:val="008747AD"/>
    <w:rsid w:val="008814AC"/>
    <w:rsid w:val="00882D72"/>
    <w:rsid w:val="008850C5"/>
    <w:rsid w:val="008869F1"/>
    <w:rsid w:val="00886CC7"/>
    <w:rsid w:val="00892D36"/>
    <w:rsid w:val="008A15B9"/>
    <w:rsid w:val="008A7851"/>
    <w:rsid w:val="008B3123"/>
    <w:rsid w:val="008B6DB8"/>
    <w:rsid w:val="008C0492"/>
    <w:rsid w:val="008C0F82"/>
    <w:rsid w:val="008C1DEA"/>
    <w:rsid w:val="008C2EE2"/>
    <w:rsid w:val="008C3B74"/>
    <w:rsid w:val="008C44A2"/>
    <w:rsid w:val="008C4962"/>
    <w:rsid w:val="008D2F28"/>
    <w:rsid w:val="008D3374"/>
    <w:rsid w:val="008E0A44"/>
    <w:rsid w:val="008E2116"/>
    <w:rsid w:val="008E25D1"/>
    <w:rsid w:val="008E2715"/>
    <w:rsid w:val="008E2AEA"/>
    <w:rsid w:val="008E2D49"/>
    <w:rsid w:val="008E2F89"/>
    <w:rsid w:val="008E33B0"/>
    <w:rsid w:val="008E3F72"/>
    <w:rsid w:val="008E4D17"/>
    <w:rsid w:val="008E4E8A"/>
    <w:rsid w:val="008E5100"/>
    <w:rsid w:val="008F0FD2"/>
    <w:rsid w:val="008F1BCE"/>
    <w:rsid w:val="008F2D28"/>
    <w:rsid w:val="00900DB9"/>
    <w:rsid w:val="00902A28"/>
    <w:rsid w:val="009035AC"/>
    <w:rsid w:val="00903A35"/>
    <w:rsid w:val="00906E54"/>
    <w:rsid w:val="009070D7"/>
    <w:rsid w:val="0091014C"/>
    <w:rsid w:val="00917CB5"/>
    <w:rsid w:val="00922CCC"/>
    <w:rsid w:val="009236E9"/>
    <w:rsid w:val="00924A17"/>
    <w:rsid w:val="00926973"/>
    <w:rsid w:val="00930924"/>
    <w:rsid w:val="0093112A"/>
    <w:rsid w:val="009327FD"/>
    <w:rsid w:val="0093494B"/>
    <w:rsid w:val="00943139"/>
    <w:rsid w:val="009455DA"/>
    <w:rsid w:val="009464C5"/>
    <w:rsid w:val="00955B48"/>
    <w:rsid w:val="0096380E"/>
    <w:rsid w:val="00965743"/>
    <w:rsid w:val="009666B6"/>
    <w:rsid w:val="00973E93"/>
    <w:rsid w:val="00973F29"/>
    <w:rsid w:val="00982230"/>
    <w:rsid w:val="00983AC4"/>
    <w:rsid w:val="00984AA7"/>
    <w:rsid w:val="0098606F"/>
    <w:rsid w:val="00987158"/>
    <w:rsid w:val="00990498"/>
    <w:rsid w:val="00990BEA"/>
    <w:rsid w:val="00991E7B"/>
    <w:rsid w:val="0099246E"/>
    <w:rsid w:val="0099468B"/>
    <w:rsid w:val="009947EF"/>
    <w:rsid w:val="009A02FA"/>
    <w:rsid w:val="009A25A6"/>
    <w:rsid w:val="009A3683"/>
    <w:rsid w:val="009A3A58"/>
    <w:rsid w:val="009A62D6"/>
    <w:rsid w:val="009A6529"/>
    <w:rsid w:val="009B1D92"/>
    <w:rsid w:val="009B3BD5"/>
    <w:rsid w:val="009B72C2"/>
    <w:rsid w:val="009C2474"/>
    <w:rsid w:val="009C3E83"/>
    <w:rsid w:val="009C440E"/>
    <w:rsid w:val="009C54B9"/>
    <w:rsid w:val="009C75BF"/>
    <w:rsid w:val="009D306B"/>
    <w:rsid w:val="009D49AF"/>
    <w:rsid w:val="009D6162"/>
    <w:rsid w:val="009D773C"/>
    <w:rsid w:val="009E0496"/>
    <w:rsid w:val="009E7C3C"/>
    <w:rsid w:val="009F3364"/>
    <w:rsid w:val="009F4521"/>
    <w:rsid w:val="009F51E3"/>
    <w:rsid w:val="009F6303"/>
    <w:rsid w:val="00A01458"/>
    <w:rsid w:val="00A02D5E"/>
    <w:rsid w:val="00A06009"/>
    <w:rsid w:val="00A071FF"/>
    <w:rsid w:val="00A14C94"/>
    <w:rsid w:val="00A1739E"/>
    <w:rsid w:val="00A20B26"/>
    <w:rsid w:val="00A222F1"/>
    <w:rsid w:val="00A3293C"/>
    <w:rsid w:val="00A3326E"/>
    <w:rsid w:val="00A336FE"/>
    <w:rsid w:val="00A421BF"/>
    <w:rsid w:val="00A47FD0"/>
    <w:rsid w:val="00A50998"/>
    <w:rsid w:val="00A54B42"/>
    <w:rsid w:val="00A55596"/>
    <w:rsid w:val="00A55AC2"/>
    <w:rsid w:val="00A56297"/>
    <w:rsid w:val="00A57A67"/>
    <w:rsid w:val="00A57C28"/>
    <w:rsid w:val="00A60930"/>
    <w:rsid w:val="00A617CD"/>
    <w:rsid w:val="00A62075"/>
    <w:rsid w:val="00A6711B"/>
    <w:rsid w:val="00A674BB"/>
    <w:rsid w:val="00A70CEF"/>
    <w:rsid w:val="00A72929"/>
    <w:rsid w:val="00A7355F"/>
    <w:rsid w:val="00A73C30"/>
    <w:rsid w:val="00A73F65"/>
    <w:rsid w:val="00A75B72"/>
    <w:rsid w:val="00A7738A"/>
    <w:rsid w:val="00A808B1"/>
    <w:rsid w:val="00A82EBA"/>
    <w:rsid w:val="00A85549"/>
    <w:rsid w:val="00A85BCE"/>
    <w:rsid w:val="00A85DA2"/>
    <w:rsid w:val="00A90C10"/>
    <w:rsid w:val="00A90D1C"/>
    <w:rsid w:val="00A9246C"/>
    <w:rsid w:val="00A952F4"/>
    <w:rsid w:val="00AA54C7"/>
    <w:rsid w:val="00AB2B2D"/>
    <w:rsid w:val="00AB319D"/>
    <w:rsid w:val="00AB37D3"/>
    <w:rsid w:val="00AB6E98"/>
    <w:rsid w:val="00AB6F72"/>
    <w:rsid w:val="00AC6EE4"/>
    <w:rsid w:val="00AD2E90"/>
    <w:rsid w:val="00AD6F89"/>
    <w:rsid w:val="00AE088C"/>
    <w:rsid w:val="00AE11DF"/>
    <w:rsid w:val="00AE1631"/>
    <w:rsid w:val="00AE25F1"/>
    <w:rsid w:val="00AE315F"/>
    <w:rsid w:val="00AE5077"/>
    <w:rsid w:val="00AF3272"/>
    <w:rsid w:val="00AF3BE4"/>
    <w:rsid w:val="00AF53E8"/>
    <w:rsid w:val="00AF5605"/>
    <w:rsid w:val="00AF5960"/>
    <w:rsid w:val="00AF5F30"/>
    <w:rsid w:val="00AF6A16"/>
    <w:rsid w:val="00AF7CB2"/>
    <w:rsid w:val="00B00A7E"/>
    <w:rsid w:val="00B00D9C"/>
    <w:rsid w:val="00B01108"/>
    <w:rsid w:val="00B04075"/>
    <w:rsid w:val="00B04270"/>
    <w:rsid w:val="00B04E0E"/>
    <w:rsid w:val="00B0626F"/>
    <w:rsid w:val="00B070D4"/>
    <w:rsid w:val="00B076F1"/>
    <w:rsid w:val="00B1093F"/>
    <w:rsid w:val="00B14725"/>
    <w:rsid w:val="00B174A1"/>
    <w:rsid w:val="00B25391"/>
    <w:rsid w:val="00B301A4"/>
    <w:rsid w:val="00B33689"/>
    <w:rsid w:val="00B36F28"/>
    <w:rsid w:val="00B403A3"/>
    <w:rsid w:val="00B404FF"/>
    <w:rsid w:val="00B413DA"/>
    <w:rsid w:val="00B4250C"/>
    <w:rsid w:val="00B4326F"/>
    <w:rsid w:val="00B4384E"/>
    <w:rsid w:val="00B44BE5"/>
    <w:rsid w:val="00B458EA"/>
    <w:rsid w:val="00B46AE8"/>
    <w:rsid w:val="00B50C4F"/>
    <w:rsid w:val="00B52125"/>
    <w:rsid w:val="00B5275B"/>
    <w:rsid w:val="00B52BA8"/>
    <w:rsid w:val="00B535A1"/>
    <w:rsid w:val="00B546FE"/>
    <w:rsid w:val="00B5497E"/>
    <w:rsid w:val="00B54D9D"/>
    <w:rsid w:val="00B601C7"/>
    <w:rsid w:val="00B6158A"/>
    <w:rsid w:val="00B67B3B"/>
    <w:rsid w:val="00B7001B"/>
    <w:rsid w:val="00B7080D"/>
    <w:rsid w:val="00B735F6"/>
    <w:rsid w:val="00B7579D"/>
    <w:rsid w:val="00B77ED9"/>
    <w:rsid w:val="00B807A6"/>
    <w:rsid w:val="00B82C78"/>
    <w:rsid w:val="00B83947"/>
    <w:rsid w:val="00B86527"/>
    <w:rsid w:val="00B87ED0"/>
    <w:rsid w:val="00B907B2"/>
    <w:rsid w:val="00B939C2"/>
    <w:rsid w:val="00B93D14"/>
    <w:rsid w:val="00B94DD2"/>
    <w:rsid w:val="00B9525D"/>
    <w:rsid w:val="00B96712"/>
    <w:rsid w:val="00B97248"/>
    <w:rsid w:val="00B97F18"/>
    <w:rsid w:val="00BA2247"/>
    <w:rsid w:val="00BA2CA7"/>
    <w:rsid w:val="00BA2E37"/>
    <w:rsid w:val="00BA3778"/>
    <w:rsid w:val="00BA3BB5"/>
    <w:rsid w:val="00BA74F1"/>
    <w:rsid w:val="00BB0AD6"/>
    <w:rsid w:val="00BB56A8"/>
    <w:rsid w:val="00BB7840"/>
    <w:rsid w:val="00BC1D67"/>
    <w:rsid w:val="00BC2B90"/>
    <w:rsid w:val="00BC2D66"/>
    <w:rsid w:val="00BC4082"/>
    <w:rsid w:val="00BC6184"/>
    <w:rsid w:val="00BC6CDE"/>
    <w:rsid w:val="00BC749C"/>
    <w:rsid w:val="00BD12A0"/>
    <w:rsid w:val="00BD4305"/>
    <w:rsid w:val="00BD7F49"/>
    <w:rsid w:val="00BE0BE4"/>
    <w:rsid w:val="00BE20FA"/>
    <w:rsid w:val="00BF155F"/>
    <w:rsid w:val="00BF487B"/>
    <w:rsid w:val="00BF51A0"/>
    <w:rsid w:val="00BF7039"/>
    <w:rsid w:val="00BF7802"/>
    <w:rsid w:val="00C0483E"/>
    <w:rsid w:val="00C12007"/>
    <w:rsid w:val="00C126CA"/>
    <w:rsid w:val="00C12E95"/>
    <w:rsid w:val="00C1632E"/>
    <w:rsid w:val="00C16B31"/>
    <w:rsid w:val="00C17109"/>
    <w:rsid w:val="00C17CBD"/>
    <w:rsid w:val="00C17E5A"/>
    <w:rsid w:val="00C24946"/>
    <w:rsid w:val="00C2578F"/>
    <w:rsid w:val="00C25A5D"/>
    <w:rsid w:val="00C27372"/>
    <w:rsid w:val="00C30B59"/>
    <w:rsid w:val="00C322F8"/>
    <w:rsid w:val="00C33815"/>
    <w:rsid w:val="00C34D27"/>
    <w:rsid w:val="00C45C6E"/>
    <w:rsid w:val="00C55AFE"/>
    <w:rsid w:val="00C55E3D"/>
    <w:rsid w:val="00C56B55"/>
    <w:rsid w:val="00C57B85"/>
    <w:rsid w:val="00C65D6B"/>
    <w:rsid w:val="00C666B8"/>
    <w:rsid w:val="00C7093A"/>
    <w:rsid w:val="00C77328"/>
    <w:rsid w:val="00C810CA"/>
    <w:rsid w:val="00C82279"/>
    <w:rsid w:val="00C90618"/>
    <w:rsid w:val="00C90BFA"/>
    <w:rsid w:val="00C91090"/>
    <w:rsid w:val="00C91B63"/>
    <w:rsid w:val="00C923EB"/>
    <w:rsid w:val="00C939EE"/>
    <w:rsid w:val="00C94F9C"/>
    <w:rsid w:val="00C95720"/>
    <w:rsid w:val="00C95A88"/>
    <w:rsid w:val="00C95ED5"/>
    <w:rsid w:val="00CA3953"/>
    <w:rsid w:val="00CA4A8B"/>
    <w:rsid w:val="00CA6150"/>
    <w:rsid w:val="00CA7099"/>
    <w:rsid w:val="00CB02FE"/>
    <w:rsid w:val="00CB04D3"/>
    <w:rsid w:val="00CB6C6E"/>
    <w:rsid w:val="00CC0531"/>
    <w:rsid w:val="00CC3753"/>
    <w:rsid w:val="00CC7079"/>
    <w:rsid w:val="00CD178A"/>
    <w:rsid w:val="00CD290B"/>
    <w:rsid w:val="00CD49B2"/>
    <w:rsid w:val="00CE31D4"/>
    <w:rsid w:val="00CE3C69"/>
    <w:rsid w:val="00CE3D48"/>
    <w:rsid w:val="00CE413D"/>
    <w:rsid w:val="00CE52E3"/>
    <w:rsid w:val="00CE541B"/>
    <w:rsid w:val="00CE6028"/>
    <w:rsid w:val="00CF1B44"/>
    <w:rsid w:val="00CF41B8"/>
    <w:rsid w:val="00CF7AC3"/>
    <w:rsid w:val="00D00E66"/>
    <w:rsid w:val="00D01768"/>
    <w:rsid w:val="00D018D1"/>
    <w:rsid w:val="00D02721"/>
    <w:rsid w:val="00D02DBB"/>
    <w:rsid w:val="00D03175"/>
    <w:rsid w:val="00D03C17"/>
    <w:rsid w:val="00D04524"/>
    <w:rsid w:val="00D051D0"/>
    <w:rsid w:val="00D1114E"/>
    <w:rsid w:val="00D11ABF"/>
    <w:rsid w:val="00D11B76"/>
    <w:rsid w:val="00D11D69"/>
    <w:rsid w:val="00D1492D"/>
    <w:rsid w:val="00D151B9"/>
    <w:rsid w:val="00D15755"/>
    <w:rsid w:val="00D15FCF"/>
    <w:rsid w:val="00D17280"/>
    <w:rsid w:val="00D17E77"/>
    <w:rsid w:val="00D20CB2"/>
    <w:rsid w:val="00D21A9A"/>
    <w:rsid w:val="00D235B2"/>
    <w:rsid w:val="00D25039"/>
    <w:rsid w:val="00D26496"/>
    <w:rsid w:val="00D268A5"/>
    <w:rsid w:val="00D26CE5"/>
    <w:rsid w:val="00D30153"/>
    <w:rsid w:val="00D31027"/>
    <w:rsid w:val="00D32400"/>
    <w:rsid w:val="00D3480B"/>
    <w:rsid w:val="00D36D90"/>
    <w:rsid w:val="00D4133C"/>
    <w:rsid w:val="00D53D85"/>
    <w:rsid w:val="00D550C1"/>
    <w:rsid w:val="00D57684"/>
    <w:rsid w:val="00D60AA5"/>
    <w:rsid w:val="00D61974"/>
    <w:rsid w:val="00D64539"/>
    <w:rsid w:val="00D6728B"/>
    <w:rsid w:val="00D71DCA"/>
    <w:rsid w:val="00D722BB"/>
    <w:rsid w:val="00D73599"/>
    <w:rsid w:val="00D73937"/>
    <w:rsid w:val="00D73A74"/>
    <w:rsid w:val="00D74788"/>
    <w:rsid w:val="00D7627B"/>
    <w:rsid w:val="00D827B5"/>
    <w:rsid w:val="00D82CAE"/>
    <w:rsid w:val="00D8358F"/>
    <w:rsid w:val="00D8723D"/>
    <w:rsid w:val="00D87963"/>
    <w:rsid w:val="00D918F7"/>
    <w:rsid w:val="00D9456E"/>
    <w:rsid w:val="00D94987"/>
    <w:rsid w:val="00DA0F87"/>
    <w:rsid w:val="00DA63E9"/>
    <w:rsid w:val="00DB2663"/>
    <w:rsid w:val="00DB2C3D"/>
    <w:rsid w:val="00DB5323"/>
    <w:rsid w:val="00DC1765"/>
    <w:rsid w:val="00DC2355"/>
    <w:rsid w:val="00DC383C"/>
    <w:rsid w:val="00DC5CEB"/>
    <w:rsid w:val="00DC6FFC"/>
    <w:rsid w:val="00DD0103"/>
    <w:rsid w:val="00DD01FB"/>
    <w:rsid w:val="00DD1015"/>
    <w:rsid w:val="00DD2361"/>
    <w:rsid w:val="00DD42E6"/>
    <w:rsid w:val="00DD4B69"/>
    <w:rsid w:val="00DD6CCA"/>
    <w:rsid w:val="00DE0629"/>
    <w:rsid w:val="00DE198F"/>
    <w:rsid w:val="00DE3C45"/>
    <w:rsid w:val="00DE40BB"/>
    <w:rsid w:val="00DE6348"/>
    <w:rsid w:val="00DE63D2"/>
    <w:rsid w:val="00DF052C"/>
    <w:rsid w:val="00DF2494"/>
    <w:rsid w:val="00E00670"/>
    <w:rsid w:val="00E00BB3"/>
    <w:rsid w:val="00E02EA4"/>
    <w:rsid w:val="00E0417A"/>
    <w:rsid w:val="00E0421E"/>
    <w:rsid w:val="00E04ADF"/>
    <w:rsid w:val="00E1270D"/>
    <w:rsid w:val="00E16876"/>
    <w:rsid w:val="00E2002F"/>
    <w:rsid w:val="00E2257B"/>
    <w:rsid w:val="00E239DC"/>
    <w:rsid w:val="00E24643"/>
    <w:rsid w:val="00E24C0A"/>
    <w:rsid w:val="00E24E8F"/>
    <w:rsid w:val="00E252C1"/>
    <w:rsid w:val="00E25331"/>
    <w:rsid w:val="00E2711E"/>
    <w:rsid w:val="00E34436"/>
    <w:rsid w:val="00E4193F"/>
    <w:rsid w:val="00E42DA4"/>
    <w:rsid w:val="00E42FC5"/>
    <w:rsid w:val="00E44F8C"/>
    <w:rsid w:val="00E4516C"/>
    <w:rsid w:val="00E46BE8"/>
    <w:rsid w:val="00E504AE"/>
    <w:rsid w:val="00E53785"/>
    <w:rsid w:val="00E547CD"/>
    <w:rsid w:val="00E5598D"/>
    <w:rsid w:val="00E60502"/>
    <w:rsid w:val="00E64CE8"/>
    <w:rsid w:val="00E71655"/>
    <w:rsid w:val="00E72D5F"/>
    <w:rsid w:val="00E745EF"/>
    <w:rsid w:val="00E748C6"/>
    <w:rsid w:val="00E74A50"/>
    <w:rsid w:val="00E75BD3"/>
    <w:rsid w:val="00E81B95"/>
    <w:rsid w:val="00E8219A"/>
    <w:rsid w:val="00E822E3"/>
    <w:rsid w:val="00E83B92"/>
    <w:rsid w:val="00E840DA"/>
    <w:rsid w:val="00E85856"/>
    <w:rsid w:val="00E870AB"/>
    <w:rsid w:val="00E87D03"/>
    <w:rsid w:val="00E9501E"/>
    <w:rsid w:val="00E95BC1"/>
    <w:rsid w:val="00E9683C"/>
    <w:rsid w:val="00E971F2"/>
    <w:rsid w:val="00EA4569"/>
    <w:rsid w:val="00EA5CE1"/>
    <w:rsid w:val="00EA6E67"/>
    <w:rsid w:val="00EB0E0A"/>
    <w:rsid w:val="00EB5059"/>
    <w:rsid w:val="00EB7E87"/>
    <w:rsid w:val="00EC0E9B"/>
    <w:rsid w:val="00EC1596"/>
    <w:rsid w:val="00EC60E5"/>
    <w:rsid w:val="00EC7CAC"/>
    <w:rsid w:val="00ED00FD"/>
    <w:rsid w:val="00ED1DE5"/>
    <w:rsid w:val="00ED28B4"/>
    <w:rsid w:val="00ED2CB8"/>
    <w:rsid w:val="00ED2EFE"/>
    <w:rsid w:val="00ED3A4C"/>
    <w:rsid w:val="00ED460D"/>
    <w:rsid w:val="00ED4894"/>
    <w:rsid w:val="00ED4A91"/>
    <w:rsid w:val="00ED5DD8"/>
    <w:rsid w:val="00ED69B3"/>
    <w:rsid w:val="00ED72A6"/>
    <w:rsid w:val="00EE0D2E"/>
    <w:rsid w:val="00EE1F1A"/>
    <w:rsid w:val="00EE20F0"/>
    <w:rsid w:val="00EE21CC"/>
    <w:rsid w:val="00EE3E45"/>
    <w:rsid w:val="00EE453A"/>
    <w:rsid w:val="00EE6089"/>
    <w:rsid w:val="00EE609F"/>
    <w:rsid w:val="00EF03FF"/>
    <w:rsid w:val="00EF234B"/>
    <w:rsid w:val="00EF3593"/>
    <w:rsid w:val="00EF62D3"/>
    <w:rsid w:val="00F0134D"/>
    <w:rsid w:val="00F034D0"/>
    <w:rsid w:val="00F04774"/>
    <w:rsid w:val="00F0515E"/>
    <w:rsid w:val="00F10444"/>
    <w:rsid w:val="00F11DF8"/>
    <w:rsid w:val="00F122A7"/>
    <w:rsid w:val="00F1293D"/>
    <w:rsid w:val="00F13997"/>
    <w:rsid w:val="00F1584D"/>
    <w:rsid w:val="00F20813"/>
    <w:rsid w:val="00F21368"/>
    <w:rsid w:val="00F26FC6"/>
    <w:rsid w:val="00F3300C"/>
    <w:rsid w:val="00F37F11"/>
    <w:rsid w:val="00F403E6"/>
    <w:rsid w:val="00F430EC"/>
    <w:rsid w:val="00F45A48"/>
    <w:rsid w:val="00F45E90"/>
    <w:rsid w:val="00F47AB8"/>
    <w:rsid w:val="00F51CC2"/>
    <w:rsid w:val="00F54539"/>
    <w:rsid w:val="00F54F8C"/>
    <w:rsid w:val="00F6725E"/>
    <w:rsid w:val="00F776F5"/>
    <w:rsid w:val="00F8417F"/>
    <w:rsid w:val="00F86BA6"/>
    <w:rsid w:val="00F87724"/>
    <w:rsid w:val="00F91CA1"/>
    <w:rsid w:val="00F91D2E"/>
    <w:rsid w:val="00F92174"/>
    <w:rsid w:val="00FA27B0"/>
    <w:rsid w:val="00FA439D"/>
    <w:rsid w:val="00FA5105"/>
    <w:rsid w:val="00FA5F0E"/>
    <w:rsid w:val="00FA61B1"/>
    <w:rsid w:val="00FB0353"/>
    <w:rsid w:val="00FB543C"/>
    <w:rsid w:val="00FB55A2"/>
    <w:rsid w:val="00FC0552"/>
    <w:rsid w:val="00FC5937"/>
    <w:rsid w:val="00FC5BCF"/>
    <w:rsid w:val="00FC6041"/>
    <w:rsid w:val="00FC76C5"/>
    <w:rsid w:val="00FC7E86"/>
    <w:rsid w:val="00FD01D0"/>
    <w:rsid w:val="00FD33EB"/>
    <w:rsid w:val="00FD486E"/>
    <w:rsid w:val="00FD558B"/>
    <w:rsid w:val="00FD60BF"/>
    <w:rsid w:val="00FE18AB"/>
    <w:rsid w:val="00FE2CA9"/>
    <w:rsid w:val="00FE33B7"/>
    <w:rsid w:val="00FE6D14"/>
    <w:rsid w:val="00FE6D8D"/>
    <w:rsid w:val="00FF0806"/>
    <w:rsid w:val="00FF10ED"/>
    <w:rsid w:val="00FF2CAB"/>
    <w:rsid w:val="00FF53A4"/>
    <w:rsid w:val="4535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7280552"/>
  <w15:docId w15:val="{D05E31A2-4625-40B7-8376-0B34BE4F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qFormat="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10" w:qFormat="1"/>
    <w:lsdException w:name="Closing" w:uiPriority="0" w:unhideWhenUsed="1" w:qFormat="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uiPriority="0" w:unhideWhenUsed="1" w:qFormat="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uiPriority="0" w:qFormat="1"/>
    <w:lsdException w:name="Emphasis" w:uiPriority="0" w:qFormat="1"/>
    <w:lsdException w:name="Document Map"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qFormat="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4"/>
      <w:szCs w:val="22"/>
    </w:rPr>
  </w:style>
  <w:style w:type="paragraph" w:styleId="1">
    <w:name w:val="heading 1"/>
    <w:basedOn w:val="a1"/>
    <w:next w:val="a1"/>
    <w:link w:val="10"/>
    <w:uiPriority w:val="9"/>
    <w:qFormat/>
    <w:pPr>
      <w:keepNext/>
      <w:outlineLvl w:val="0"/>
    </w:pPr>
    <w:rPr>
      <w:rFonts w:asciiTheme="majorHAnsi" w:eastAsiaTheme="majorEastAsia" w:hAnsiTheme="majorHAnsi" w:cstheme="majorBid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nhideWhenUsed/>
    <w:qFormat/>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5">
    <w:name w:val="envelope return"/>
    <w:basedOn w:val="a1"/>
    <w:qFormat/>
    <w:pPr>
      <w:snapToGrid w:val="0"/>
    </w:pPr>
    <w:rPr>
      <w:rFonts w:ascii="Arial" w:eastAsia="ＭＳ 明朝" w:hAnsi="Arial" w:cs="Arial"/>
      <w:sz w:val="21"/>
      <w:szCs w:val="24"/>
    </w:rPr>
  </w:style>
  <w:style w:type="paragraph" w:styleId="21">
    <w:name w:val="Body Text 2"/>
    <w:basedOn w:val="a1"/>
    <w:link w:val="22"/>
    <w:qFormat/>
    <w:pPr>
      <w:tabs>
        <w:tab w:val="right" w:leader="middleDot" w:pos="8820"/>
      </w:tabs>
      <w:autoSpaceDE w:val="0"/>
      <w:autoSpaceDN w:val="0"/>
      <w:adjustRightInd w:val="0"/>
    </w:pPr>
    <w:rPr>
      <w:rFonts w:ascii="ＭＳ 明朝" w:eastAsia="ＭＳ 明朝" w:hAnsi="Times New Roman" w:cs="Times New Roman"/>
      <w:color w:val="000000"/>
      <w:kern w:val="0"/>
      <w:szCs w:val="24"/>
    </w:rPr>
  </w:style>
  <w:style w:type="paragraph" w:styleId="30">
    <w:name w:val="List Bullet 3"/>
    <w:basedOn w:val="a1"/>
    <w:qFormat/>
    <w:pPr>
      <w:numPr>
        <w:numId w:val="1"/>
      </w:numPr>
      <w:spacing w:line="358" w:lineRule="atLeast"/>
      <w:ind w:leftChars="0" w:left="0" w:firstLineChars="0" w:firstLine="0"/>
    </w:pPr>
    <w:rPr>
      <w:rFonts w:ascii="Century" w:eastAsia="Century" w:hAnsi="ＭＳ 明朝" w:cs="Times New Roman"/>
      <w:sz w:val="26"/>
      <w:szCs w:val="20"/>
    </w:rPr>
  </w:style>
  <w:style w:type="paragraph" w:styleId="a6">
    <w:name w:val="toa heading"/>
    <w:basedOn w:val="a1"/>
    <w:next w:val="a1"/>
    <w:semiHidden/>
    <w:qFormat/>
    <w:pPr>
      <w:spacing w:before="180" w:line="358" w:lineRule="atLeast"/>
    </w:pPr>
    <w:rPr>
      <w:rFonts w:ascii="Arial" w:eastAsia="ＭＳ ゴシック" w:hAnsi="Arial" w:cs="Times New Roman"/>
      <w:szCs w:val="20"/>
    </w:rPr>
  </w:style>
  <w:style w:type="paragraph" w:styleId="23">
    <w:name w:val="Body Text Indent 2"/>
    <w:basedOn w:val="a1"/>
    <w:link w:val="24"/>
    <w:qFormat/>
    <w:pPr>
      <w:tabs>
        <w:tab w:val="right" w:leader="middleDot" w:pos="8820"/>
      </w:tabs>
      <w:autoSpaceDE w:val="0"/>
      <w:autoSpaceDN w:val="0"/>
      <w:adjustRightInd w:val="0"/>
      <w:ind w:left="1960" w:hangingChars="700" w:hanging="1960"/>
    </w:pPr>
    <w:rPr>
      <w:rFonts w:ascii="ＭＳ 明朝" w:eastAsia="ＭＳ 明朝" w:hAnsi="Times New Roman" w:cs="Times New Roman"/>
      <w:color w:val="000000"/>
      <w:kern w:val="0"/>
      <w:sz w:val="28"/>
      <w:szCs w:val="24"/>
    </w:rPr>
  </w:style>
  <w:style w:type="paragraph" w:styleId="a7">
    <w:name w:val="Note Heading"/>
    <w:basedOn w:val="a1"/>
    <w:next w:val="a1"/>
    <w:link w:val="a8"/>
    <w:unhideWhenUsed/>
    <w:qFormat/>
    <w:pPr>
      <w:jc w:val="center"/>
    </w:pPr>
    <w:rPr>
      <w:rFonts w:ascii="ＭＳ ゴシック" w:hAnsi="ＭＳ ゴシック"/>
      <w:b/>
      <w:kern w:val="0"/>
      <w:sz w:val="52"/>
    </w:rPr>
  </w:style>
  <w:style w:type="paragraph" w:styleId="a">
    <w:name w:val="List Number"/>
    <w:basedOn w:val="a1"/>
    <w:qFormat/>
    <w:pPr>
      <w:numPr>
        <w:numId w:val="2"/>
      </w:numPr>
      <w:tabs>
        <w:tab w:val="clear" w:pos="360"/>
        <w:tab w:val="left" w:pos="618"/>
      </w:tabs>
      <w:spacing w:line="358" w:lineRule="atLeast"/>
      <w:ind w:left="618" w:firstLineChars="0" w:firstLine="0"/>
    </w:pPr>
    <w:rPr>
      <w:rFonts w:ascii="Century" w:eastAsia="Century" w:hAnsi="ＭＳ 明朝" w:cs="Times New Roman"/>
      <w:sz w:val="26"/>
      <w:szCs w:val="20"/>
    </w:rPr>
  </w:style>
  <w:style w:type="paragraph" w:styleId="5">
    <w:name w:val="List Number 5"/>
    <w:basedOn w:val="a1"/>
    <w:qFormat/>
    <w:pPr>
      <w:numPr>
        <w:numId w:val="3"/>
      </w:numPr>
      <w:spacing w:line="358" w:lineRule="atLeast"/>
      <w:ind w:leftChars="0" w:left="0" w:firstLineChars="0" w:firstLine="0"/>
    </w:pPr>
    <w:rPr>
      <w:rFonts w:ascii="Century" w:eastAsia="Century" w:hAnsi="ＭＳ 明朝" w:cs="Times New Roman"/>
      <w:sz w:val="26"/>
      <w:szCs w:val="20"/>
    </w:rPr>
  </w:style>
  <w:style w:type="paragraph" w:styleId="11">
    <w:name w:val="toc 1"/>
    <w:basedOn w:val="a1"/>
    <w:next w:val="a1"/>
    <w:uiPriority w:val="39"/>
    <w:unhideWhenUsed/>
    <w:qFormat/>
    <w:pPr>
      <w:tabs>
        <w:tab w:val="right" w:leader="dot" w:pos="10194"/>
      </w:tabs>
    </w:pPr>
  </w:style>
  <w:style w:type="paragraph" w:styleId="a9">
    <w:name w:val="Closing"/>
    <w:basedOn w:val="a1"/>
    <w:link w:val="aa"/>
    <w:unhideWhenUsed/>
    <w:qFormat/>
    <w:pPr>
      <w:jc w:val="right"/>
    </w:pPr>
    <w:rPr>
      <w:rFonts w:ascii="ＭＳ ゴシック" w:hAnsi="ＭＳ ゴシック"/>
      <w:b/>
      <w:kern w:val="0"/>
      <w:sz w:val="52"/>
    </w:rPr>
  </w:style>
  <w:style w:type="paragraph" w:styleId="ab">
    <w:name w:val="Body Text"/>
    <w:basedOn w:val="a1"/>
    <w:link w:val="ac"/>
    <w:qFormat/>
    <w:pPr>
      <w:wordWrap w:val="0"/>
      <w:spacing w:line="358" w:lineRule="exact"/>
      <w:jc w:val="left"/>
    </w:pPr>
    <w:rPr>
      <w:rFonts w:ascii="Century" w:eastAsia="Century" w:hAnsi="ＭＳ 明朝" w:cs="Times New Roman"/>
      <w:b/>
      <w:sz w:val="26"/>
      <w:szCs w:val="20"/>
    </w:rPr>
  </w:style>
  <w:style w:type="paragraph" w:styleId="ad">
    <w:name w:val="Date"/>
    <w:basedOn w:val="a1"/>
    <w:next w:val="a1"/>
    <w:link w:val="ae"/>
    <w:qFormat/>
    <w:rPr>
      <w:rFonts w:ascii="ＭＳ Ｐゴシック" w:eastAsia="ＭＳ Ｐゴシック" w:hAnsi="Century" w:cs="Times New Roman"/>
      <w:sz w:val="21"/>
      <w:szCs w:val="20"/>
    </w:rPr>
  </w:style>
  <w:style w:type="paragraph" w:styleId="20">
    <w:name w:val="List Bullet 2"/>
    <w:basedOn w:val="a1"/>
    <w:qFormat/>
    <w:pPr>
      <w:numPr>
        <w:numId w:val="4"/>
      </w:numPr>
      <w:spacing w:line="358" w:lineRule="atLeast"/>
      <w:ind w:leftChars="0" w:left="0" w:firstLineChars="0" w:firstLine="0"/>
    </w:pPr>
    <w:rPr>
      <w:rFonts w:ascii="Century" w:eastAsia="Century" w:hAnsi="ＭＳ 明朝" w:cs="Times New Roman"/>
      <w:sz w:val="26"/>
      <w:szCs w:val="20"/>
    </w:rPr>
  </w:style>
  <w:style w:type="paragraph" w:styleId="af">
    <w:name w:val="footer"/>
    <w:basedOn w:val="a1"/>
    <w:link w:val="af0"/>
    <w:uiPriority w:val="99"/>
    <w:unhideWhenUsed/>
    <w:qFormat/>
    <w:pPr>
      <w:tabs>
        <w:tab w:val="center" w:pos="4252"/>
        <w:tab w:val="right" w:pos="8504"/>
      </w:tabs>
      <w:snapToGrid w:val="0"/>
    </w:pPr>
  </w:style>
  <w:style w:type="paragraph" w:styleId="4">
    <w:name w:val="List Number 4"/>
    <w:basedOn w:val="a1"/>
    <w:qFormat/>
    <w:pPr>
      <w:numPr>
        <w:numId w:val="5"/>
      </w:numPr>
      <w:spacing w:line="358" w:lineRule="atLeast"/>
      <w:ind w:leftChars="0" w:left="0" w:firstLineChars="0" w:firstLine="0"/>
    </w:pPr>
    <w:rPr>
      <w:rFonts w:ascii="Century" w:eastAsia="Century" w:hAnsi="ＭＳ 明朝" w:cs="Times New Roman"/>
      <w:sz w:val="26"/>
      <w:szCs w:val="20"/>
    </w:rPr>
  </w:style>
  <w:style w:type="paragraph" w:styleId="af1">
    <w:name w:val="annotation text"/>
    <w:basedOn w:val="a1"/>
    <w:link w:val="af2"/>
    <w:qFormat/>
    <w:pPr>
      <w:jc w:val="left"/>
    </w:pPr>
    <w:rPr>
      <w:rFonts w:ascii="Century" w:eastAsia="ＭＳ 明朝" w:hAnsi="Century" w:cs="Times New Roman"/>
      <w:sz w:val="21"/>
      <w:szCs w:val="20"/>
    </w:rPr>
  </w:style>
  <w:style w:type="paragraph" w:styleId="af3">
    <w:name w:val="Plain Text"/>
    <w:basedOn w:val="a1"/>
    <w:link w:val="af4"/>
    <w:uiPriority w:val="99"/>
    <w:unhideWhenUsed/>
    <w:qFormat/>
    <w:pPr>
      <w:jc w:val="left"/>
    </w:pPr>
    <w:rPr>
      <w:rFonts w:ascii="ＭＳ ゴシック" w:eastAsia="ＭＳ ゴシック" w:hAnsi="Courier New" w:cs="Courier New"/>
      <w:sz w:val="20"/>
      <w:szCs w:val="21"/>
    </w:rPr>
  </w:style>
  <w:style w:type="paragraph" w:styleId="50">
    <w:name w:val="List Bullet 5"/>
    <w:basedOn w:val="a1"/>
    <w:qFormat/>
    <w:pPr>
      <w:numPr>
        <w:numId w:val="6"/>
      </w:numPr>
      <w:spacing w:line="358" w:lineRule="atLeast"/>
      <w:ind w:leftChars="0" w:left="0" w:firstLineChars="0" w:firstLine="0"/>
    </w:pPr>
    <w:rPr>
      <w:rFonts w:ascii="Century" w:eastAsia="Century" w:hAnsi="ＭＳ 明朝" w:cs="Times New Roman"/>
      <w:sz w:val="26"/>
      <w:szCs w:val="20"/>
    </w:rPr>
  </w:style>
  <w:style w:type="paragraph" w:styleId="af5">
    <w:name w:val="envelope address"/>
    <w:basedOn w:val="a1"/>
    <w:qFormat/>
    <w:pPr>
      <w:framePr w:w="6804" w:h="2268" w:hRule="exact" w:hSpace="142" w:wrap="around" w:hAnchor="page" w:xAlign="center" w:yAlign="bottom"/>
      <w:snapToGrid w:val="0"/>
      <w:ind w:leftChars="1400" w:left="100"/>
    </w:pPr>
    <w:rPr>
      <w:rFonts w:ascii="Arial" w:eastAsia="ＭＳ 明朝" w:hAnsi="Arial" w:cs="Arial"/>
      <w:szCs w:val="24"/>
    </w:rPr>
  </w:style>
  <w:style w:type="paragraph" w:styleId="a0">
    <w:name w:val="List Bullet"/>
    <w:basedOn w:val="a1"/>
    <w:qFormat/>
    <w:pPr>
      <w:numPr>
        <w:numId w:val="7"/>
      </w:numPr>
      <w:spacing w:line="358" w:lineRule="atLeast"/>
      <w:ind w:firstLineChars="0" w:firstLine="0"/>
    </w:pPr>
    <w:rPr>
      <w:rFonts w:ascii="Century" w:eastAsia="Century" w:hAnsi="ＭＳ 明朝" w:cs="Times New Roman"/>
      <w:sz w:val="26"/>
      <w:szCs w:val="20"/>
    </w:rPr>
  </w:style>
  <w:style w:type="paragraph" w:styleId="af6">
    <w:name w:val="Body Text Indent"/>
    <w:basedOn w:val="a1"/>
    <w:link w:val="af7"/>
    <w:qFormat/>
    <w:pPr>
      <w:tabs>
        <w:tab w:val="right" w:leader="middleDot" w:pos="8820"/>
      </w:tabs>
      <w:autoSpaceDE w:val="0"/>
      <w:autoSpaceDN w:val="0"/>
      <w:adjustRightInd w:val="0"/>
      <w:ind w:left="630"/>
    </w:pPr>
    <w:rPr>
      <w:rFonts w:ascii="ＭＳ 明朝" w:eastAsia="ＭＳ 明朝" w:hAnsi="Times New Roman" w:cs="Times New Roman"/>
      <w:kern w:val="0"/>
      <w:szCs w:val="24"/>
    </w:rPr>
  </w:style>
  <w:style w:type="paragraph" w:styleId="af8">
    <w:name w:val="annotation subject"/>
    <w:basedOn w:val="af1"/>
    <w:next w:val="af1"/>
    <w:link w:val="af9"/>
    <w:qFormat/>
    <w:rPr>
      <w:b/>
      <w:bCs/>
    </w:rPr>
  </w:style>
  <w:style w:type="paragraph" w:styleId="3">
    <w:name w:val="List Number 3"/>
    <w:basedOn w:val="a1"/>
    <w:qFormat/>
    <w:pPr>
      <w:numPr>
        <w:numId w:val="8"/>
      </w:numPr>
      <w:spacing w:line="358" w:lineRule="atLeast"/>
      <w:ind w:leftChars="0" w:left="0" w:firstLineChars="0" w:firstLine="0"/>
    </w:pPr>
    <w:rPr>
      <w:rFonts w:ascii="Century" w:eastAsia="Century" w:hAnsi="ＭＳ 明朝" w:cs="Times New Roman"/>
      <w:sz w:val="26"/>
      <w:szCs w:val="20"/>
    </w:rPr>
  </w:style>
  <w:style w:type="paragraph" w:styleId="31">
    <w:name w:val="toc 3"/>
    <w:basedOn w:val="a1"/>
    <w:next w:val="a1"/>
    <w:uiPriority w:val="39"/>
    <w:semiHidden/>
    <w:unhideWhenUsed/>
    <w:qFormat/>
    <w:pPr>
      <w:widowControl/>
      <w:spacing w:after="100" w:line="276" w:lineRule="auto"/>
      <w:ind w:left="440"/>
      <w:jc w:val="left"/>
    </w:pPr>
    <w:rPr>
      <w:kern w:val="0"/>
      <w:sz w:val="22"/>
    </w:rPr>
  </w:style>
  <w:style w:type="paragraph" w:styleId="afa">
    <w:name w:val="Balloon Text"/>
    <w:basedOn w:val="a1"/>
    <w:link w:val="afb"/>
    <w:semiHidden/>
    <w:unhideWhenUsed/>
    <w:qFormat/>
    <w:rPr>
      <w:rFonts w:asciiTheme="majorHAnsi" w:eastAsiaTheme="majorEastAsia" w:hAnsiTheme="majorHAnsi" w:cstheme="majorBidi"/>
      <w:sz w:val="18"/>
      <w:szCs w:val="18"/>
    </w:rPr>
  </w:style>
  <w:style w:type="paragraph" w:styleId="40">
    <w:name w:val="List Bullet 4"/>
    <w:basedOn w:val="a1"/>
    <w:qFormat/>
    <w:pPr>
      <w:numPr>
        <w:numId w:val="9"/>
      </w:numPr>
      <w:spacing w:line="358" w:lineRule="atLeast"/>
      <w:ind w:leftChars="0" w:left="0" w:firstLineChars="0" w:firstLine="0"/>
    </w:pPr>
    <w:rPr>
      <w:rFonts w:ascii="Century" w:eastAsia="Century" w:hAnsi="ＭＳ 明朝" w:cs="Times New Roman"/>
      <w:sz w:val="26"/>
      <w:szCs w:val="20"/>
    </w:rPr>
  </w:style>
  <w:style w:type="paragraph" w:styleId="32">
    <w:name w:val="Body Text Indent 3"/>
    <w:basedOn w:val="a1"/>
    <w:link w:val="33"/>
    <w:qFormat/>
    <w:pPr>
      <w:tabs>
        <w:tab w:val="right" w:leader="middleDot" w:pos="8820"/>
      </w:tabs>
      <w:autoSpaceDE w:val="0"/>
      <w:autoSpaceDN w:val="0"/>
      <w:adjustRightInd w:val="0"/>
      <w:ind w:leftChars="99" w:left="208" w:firstLine="2"/>
    </w:pPr>
    <w:rPr>
      <w:rFonts w:ascii="ＭＳ 明朝" w:eastAsia="ＭＳ 明朝" w:hAnsi="Times New Roman" w:cs="Times New Roman"/>
      <w:color w:val="FF0000"/>
      <w:kern w:val="0"/>
      <w:szCs w:val="24"/>
    </w:rPr>
  </w:style>
  <w:style w:type="paragraph" w:styleId="afc">
    <w:name w:val="Document Map"/>
    <w:basedOn w:val="a1"/>
    <w:link w:val="afd"/>
    <w:qFormat/>
    <w:rPr>
      <w:rFonts w:ascii="MS UI Gothic" w:eastAsia="MS UI Gothic" w:hAnsi="Century" w:cs="Times New Roman"/>
      <w:sz w:val="18"/>
      <w:szCs w:val="18"/>
    </w:rPr>
  </w:style>
  <w:style w:type="paragraph" w:styleId="afe">
    <w:name w:val="header"/>
    <w:basedOn w:val="a1"/>
    <w:link w:val="aff"/>
    <w:uiPriority w:val="99"/>
    <w:unhideWhenUsed/>
    <w:qFormat/>
    <w:pPr>
      <w:tabs>
        <w:tab w:val="center" w:pos="4252"/>
        <w:tab w:val="right" w:pos="8504"/>
      </w:tabs>
      <w:snapToGrid w:val="0"/>
    </w:pPr>
  </w:style>
  <w:style w:type="paragraph" w:styleId="34">
    <w:name w:val="Body Text 3"/>
    <w:basedOn w:val="a1"/>
    <w:link w:val="35"/>
    <w:qFormat/>
    <w:pPr>
      <w:tabs>
        <w:tab w:val="right" w:leader="middleDot" w:pos="8820"/>
      </w:tabs>
      <w:autoSpaceDE w:val="0"/>
      <w:autoSpaceDN w:val="0"/>
      <w:adjustRightInd w:val="0"/>
    </w:pPr>
    <w:rPr>
      <w:rFonts w:ascii="ＭＳ 明朝" w:eastAsia="ＭＳ 明朝" w:hAnsi="ＭＳ 明朝" w:cs="Times New Roman"/>
      <w:kern w:val="0"/>
      <w:szCs w:val="24"/>
    </w:rPr>
  </w:style>
  <w:style w:type="paragraph" w:styleId="2">
    <w:name w:val="List Number 2"/>
    <w:basedOn w:val="a1"/>
    <w:qFormat/>
    <w:pPr>
      <w:numPr>
        <w:numId w:val="10"/>
      </w:numPr>
      <w:spacing w:line="358" w:lineRule="atLeast"/>
      <w:ind w:leftChars="0" w:left="0" w:firstLineChars="0" w:firstLine="0"/>
    </w:pPr>
    <w:rPr>
      <w:rFonts w:ascii="Century" w:eastAsia="Century" w:hAnsi="ＭＳ 明朝" w:cs="Times New Roman"/>
      <w:sz w:val="26"/>
      <w:szCs w:val="20"/>
    </w:rPr>
  </w:style>
  <w:style w:type="paragraph" w:styleId="25">
    <w:name w:val="toc 2"/>
    <w:basedOn w:val="a1"/>
    <w:next w:val="a1"/>
    <w:uiPriority w:val="39"/>
    <w:unhideWhenUsed/>
    <w:qFormat/>
    <w:pPr>
      <w:ind w:leftChars="100" w:left="240"/>
    </w:pPr>
  </w:style>
  <w:style w:type="character" w:styleId="aff0">
    <w:name w:val="page number"/>
    <w:basedOn w:val="a2"/>
    <w:qFormat/>
  </w:style>
  <w:style w:type="character" w:styleId="aff1">
    <w:name w:val="Strong"/>
    <w:basedOn w:val="a2"/>
    <w:qFormat/>
    <w:rPr>
      <w:b/>
      <w:bCs/>
    </w:rPr>
  </w:style>
  <w:style w:type="character" w:styleId="aff2">
    <w:name w:val="Hyperlink"/>
    <w:basedOn w:val="a2"/>
    <w:uiPriority w:val="99"/>
    <w:unhideWhenUsed/>
    <w:qFormat/>
    <w:rPr>
      <w:color w:val="0563C1" w:themeColor="hyperlink"/>
      <w:u w:val="single"/>
    </w:rPr>
  </w:style>
  <w:style w:type="character" w:styleId="aff3">
    <w:name w:val="annotation reference"/>
    <w:qFormat/>
    <w:rPr>
      <w:sz w:val="18"/>
      <w:szCs w:val="18"/>
    </w:rPr>
  </w:style>
  <w:style w:type="character" w:styleId="aff4">
    <w:name w:val="FollowedHyperlink"/>
    <w:basedOn w:val="a2"/>
    <w:unhideWhenUsed/>
    <w:qFormat/>
    <w:rPr>
      <w:color w:val="954F72" w:themeColor="followedHyperlink"/>
      <w:u w:val="single"/>
    </w:rPr>
  </w:style>
  <w:style w:type="character" w:styleId="aff5">
    <w:name w:val="Emphasis"/>
    <w:basedOn w:val="a2"/>
    <w:qFormat/>
    <w:rPr>
      <w:i/>
      <w:iCs/>
    </w:rPr>
  </w:style>
  <w:style w:type="table" w:styleId="aff6">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qFormat/>
    <w:pPr>
      <w:widowControl w:val="0"/>
      <w:jc w:val="both"/>
    </w:pPr>
    <w:rPr>
      <w:rFonts w:ascii="Century" w:eastAsia="ＭＳ 明朝" w:hAnsi="Century"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aff7">
    <w:name w:val="List Paragraph"/>
    <w:basedOn w:val="a1"/>
    <w:uiPriority w:val="34"/>
    <w:qFormat/>
    <w:pPr>
      <w:ind w:leftChars="400" w:left="840"/>
    </w:pPr>
  </w:style>
  <w:style w:type="character" w:customStyle="1" w:styleId="af0">
    <w:name w:val="フッター (文字)"/>
    <w:basedOn w:val="a2"/>
    <w:link w:val="af"/>
    <w:uiPriority w:val="99"/>
    <w:qFormat/>
    <w:rPr>
      <w:sz w:val="24"/>
    </w:rPr>
  </w:style>
  <w:style w:type="character" w:customStyle="1" w:styleId="aff">
    <w:name w:val="ヘッダー (文字)"/>
    <w:basedOn w:val="a2"/>
    <w:link w:val="afe"/>
    <w:uiPriority w:val="99"/>
    <w:qFormat/>
    <w:rPr>
      <w:sz w:val="24"/>
    </w:rPr>
  </w:style>
  <w:style w:type="character" w:customStyle="1" w:styleId="afb">
    <w:name w:val="吹き出し (文字)"/>
    <w:basedOn w:val="a2"/>
    <w:link w:val="afa"/>
    <w:semiHidden/>
    <w:qFormat/>
    <w:rPr>
      <w:rFonts w:asciiTheme="majorHAnsi" w:eastAsiaTheme="majorEastAsia" w:hAnsiTheme="majorHAnsi" w:cstheme="majorBidi"/>
      <w:sz w:val="18"/>
      <w:szCs w:val="18"/>
    </w:rPr>
  </w:style>
  <w:style w:type="paragraph" w:customStyle="1" w:styleId="12">
    <w:name w:val="変更箇所1"/>
    <w:hidden/>
    <w:uiPriority w:val="99"/>
    <w:semiHidden/>
    <w:qFormat/>
    <w:rPr>
      <w:kern w:val="2"/>
      <w:sz w:val="24"/>
      <w:szCs w:val="22"/>
    </w:rPr>
  </w:style>
  <w:style w:type="character" w:customStyle="1" w:styleId="10">
    <w:name w:val="見出し 1 (文字)"/>
    <w:basedOn w:val="a2"/>
    <w:link w:val="1"/>
    <w:uiPriority w:val="9"/>
    <w:qFormat/>
    <w:rPr>
      <w:rFonts w:asciiTheme="majorHAnsi" w:eastAsiaTheme="majorEastAsia" w:hAnsiTheme="majorHAnsi" w:cstheme="majorBidi"/>
      <w:sz w:val="24"/>
      <w:szCs w:val="24"/>
    </w:rPr>
  </w:style>
  <w:style w:type="paragraph" w:customStyle="1" w:styleId="13">
    <w:name w:val="目次の見出し1"/>
    <w:basedOn w:val="1"/>
    <w:next w:val="a1"/>
    <w:uiPriority w:val="39"/>
    <w:semiHidden/>
    <w:unhideWhenUsed/>
    <w:qFormat/>
    <w:pPr>
      <w:keepLines/>
      <w:widowControl/>
      <w:spacing w:before="480" w:line="276" w:lineRule="auto"/>
      <w:jc w:val="left"/>
      <w:outlineLvl w:val="9"/>
    </w:pPr>
    <w:rPr>
      <w:b/>
      <w:bCs/>
      <w:color w:val="2E74B5" w:themeColor="accent1" w:themeShade="BF"/>
      <w:kern w:val="0"/>
      <w:sz w:val="28"/>
      <w:szCs w:val="28"/>
    </w:rPr>
  </w:style>
  <w:style w:type="table" w:customStyle="1" w:styleId="26">
    <w:name w:val="表 (格子)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書式なし (文字)"/>
    <w:basedOn w:val="a2"/>
    <w:link w:val="af3"/>
    <w:uiPriority w:val="99"/>
    <w:qFormat/>
    <w:rPr>
      <w:rFonts w:ascii="ＭＳ ゴシック" w:eastAsia="ＭＳ ゴシック" w:hAnsi="Courier New" w:cs="Courier New"/>
      <w:sz w:val="20"/>
      <w:szCs w:val="21"/>
    </w:rPr>
  </w:style>
  <w:style w:type="paragraph" w:customStyle="1" w:styleId="Default">
    <w:name w:val="Default"/>
    <w:qFormat/>
    <w:pPr>
      <w:widowControl w:val="0"/>
      <w:autoSpaceDE w:val="0"/>
      <w:autoSpaceDN w:val="0"/>
      <w:adjustRightInd w:val="0"/>
    </w:pPr>
    <w:rPr>
      <w:rFonts w:ascii="ＭＳ 明朝" w:hAnsi="ＭＳ 明朝" w:cs="ＭＳ 明朝"/>
      <w:color w:val="000000"/>
      <w:sz w:val="24"/>
      <w:szCs w:val="24"/>
    </w:rPr>
  </w:style>
  <w:style w:type="character" w:customStyle="1" w:styleId="a8">
    <w:name w:val="記 (文字)"/>
    <w:basedOn w:val="a2"/>
    <w:link w:val="a7"/>
    <w:qFormat/>
    <w:rPr>
      <w:rFonts w:ascii="ＭＳ ゴシック" w:hAnsi="ＭＳ ゴシック"/>
      <w:b/>
      <w:kern w:val="0"/>
      <w:sz w:val="52"/>
    </w:rPr>
  </w:style>
  <w:style w:type="character" w:customStyle="1" w:styleId="aa">
    <w:name w:val="結語 (文字)"/>
    <w:basedOn w:val="a2"/>
    <w:link w:val="a9"/>
    <w:qFormat/>
    <w:rPr>
      <w:rFonts w:ascii="ＭＳ ゴシック" w:hAnsi="ＭＳ ゴシック"/>
      <w:b/>
      <w:kern w:val="0"/>
      <w:sz w:val="52"/>
    </w:rPr>
  </w:style>
  <w:style w:type="table" w:customStyle="1" w:styleId="14">
    <w:name w:val="表 (格子)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文字)"/>
    <w:basedOn w:val="a2"/>
    <w:link w:val="ab"/>
    <w:qFormat/>
    <w:rPr>
      <w:rFonts w:ascii="Century" w:eastAsia="Century" w:hAnsi="ＭＳ 明朝" w:cs="Times New Roman"/>
      <w:b/>
      <w:sz w:val="26"/>
      <w:szCs w:val="20"/>
    </w:rPr>
  </w:style>
  <w:style w:type="character" w:customStyle="1" w:styleId="af7">
    <w:name w:val="本文インデント (文字)"/>
    <w:basedOn w:val="a2"/>
    <w:link w:val="af6"/>
    <w:qFormat/>
    <w:rPr>
      <w:rFonts w:ascii="ＭＳ 明朝" w:eastAsia="ＭＳ 明朝" w:hAnsi="Times New Roman" w:cs="Times New Roman"/>
      <w:kern w:val="0"/>
      <w:sz w:val="24"/>
      <w:szCs w:val="24"/>
    </w:rPr>
  </w:style>
  <w:style w:type="character" w:customStyle="1" w:styleId="24">
    <w:name w:val="本文インデント 2 (文字)"/>
    <w:basedOn w:val="a2"/>
    <w:link w:val="23"/>
    <w:qFormat/>
    <w:rPr>
      <w:rFonts w:ascii="ＭＳ 明朝" w:eastAsia="ＭＳ 明朝" w:hAnsi="Times New Roman" w:cs="Times New Roman"/>
      <w:color w:val="000000"/>
      <w:kern w:val="0"/>
      <w:sz w:val="28"/>
      <w:szCs w:val="24"/>
    </w:rPr>
  </w:style>
  <w:style w:type="character" w:customStyle="1" w:styleId="33">
    <w:name w:val="本文インデント 3 (文字)"/>
    <w:basedOn w:val="a2"/>
    <w:link w:val="32"/>
    <w:qFormat/>
    <w:rPr>
      <w:rFonts w:ascii="ＭＳ 明朝" w:eastAsia="ＭＳ 明朝" w:hAnsi="Times New Roman" w:cs="Times New Roman"/>
      <w:color w:val="FF0000"/>
      <w:kern w:val="0"/>
      <w:sz w:val="24"/>
      <w:szCs w:val="24"/>
    </w:rPr>
  </w:style>
  <w:style w:type="character" w:customStyle="1" w:styleId="ae">
    <w:name w:val="日付 (文字)"/>
    <w:basedOn w:val="a2"/>
    <w:link w:val="ad"/>
    <w:qFormat/>
    <w:rPr>
      <w:rFonts w:ascii="ＭＳ Ｐゴシック" w:eastAsia="ＭＳ Ｐゴシック" w:hAnsi="Century" w:cs="Times New Roman"/>
      <w:szCs w:val="20"/>
    </w:rPr>
  </w:style>
  <w:style w:type="character" w:customStyle="1" w:styleId="22">
    <w:name w:val="本文 2 (文字)"/>
    <w:basedOn w:val="a2"/>
    <w:link w:val="21"/>
    <w:qFormat/>
    <w:rPr>
      <w:rFonts w:ascii="ＭＳ 明朝" w:eastAsia="ＭＳ 明朝" w:hAnsi="Times New Roman" w:cs="Times New Roman"/>
      <w:color w:val="000000"/>
      <w:kern w:val="0"/>
      <w:sz w:val="24"/>
      <w:szCs w:val="24"/>
    </w:rPr>
  </w:style>
  <w:style w:type="character" w:customStyle="1" w:styleId="35">
    <w:name w:val="本文 3 (文字)"/>
    <w:basedOn w:val="a2"/>
    <w:link w:val="34"/>
    <w:qFormat/>
    <w:rPr>
      <w:rFonts w:ascii="ＭＳ 明朝" w:eastAsia="ＭＳ 明朝" w:hAnsi="ＭＳ 明朝" w:cs="Times New Roman"/>
      <w:kern w:val="0"/>
      <w:sz w:val="24"/>
      <w:szCs w:val="24"/>
    </w:rPr>
  </w:style>
  <w:style w:type="character" w:customStyle="1" w:styleId="style11">
    <w:name w:val="style11"/>
    <w:qFormat/>
    <w:rPr>
      <w:sz w:val="23"/>
      <w:szCs w:val="23"/>
    </w:rPr>
  </w:style>
  <w:style w:type="paragraph" w:customStyle="1" w:styleId="aff8">
    <w:name w:val="一太郎"/>
    <w:basedOn w:val="Default"/>
    <w:next w:val="Default"/>
    <w:qFormat/>
    <w:rPr>
      <w:rFonts w:ascii="ＭＳ ゴシック" w:eastAsia="ＭＳ ゴシック" w:hAnsi="Times New Roman" w:cs="Times New Roman"/>
      <w:color w:val="auto"/>
    </w:rPr>
  </w:style>
  <w:style w:type="table" w:customStyle="1" w:styleId="36">
    <w:name w:val="表 (格子)3"/>
    <w:basedOn w:val="a3"/>
    <w:uiPriority w:val="59"/>
    <w:qFormat/>
    <w:pPr>
      <w:widowControl w:val="0"/>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1"/>
    <w:uiPriority w:val="34"/>
    <w:qFormat/>
    <w:pPr>
      <w:ind w:leftChars="400" w:left="840"/>
    </w:pPr>
    <w:rPr>
      <w:rFonts w:ascii="Century" w:eastAsia="ＭＳ 明朝" w:hAnsi="Century" w:cs="Times New Roman"/>
      <w:sz w:val="21"/>
    </w:rPr>
  </w:style>
  <w:style w:type="paragraph" w:customStyle="1" w:styleId="121">
    <w:name w:val="表 (青) 121"/>
    <w:hidden/>
    <w:uiPriority w:val="99"/>
    <w:semiHidden/>
    <w:qFormat/>
    <w:rPr>
      <w:rFonts w:ascii="Century" w:eastAsia="ＭＳ 明朝" w:hAnsi="Century" w:cs="Times New Roman"/>
      <w:kern w:val="2"/>
      <w:sz w:val="21"/>
      <w:szCs w:val="24"/>
    </w:rPr>
  </w:style>
  <w:style w:type="character" w:customStyle="1" w:styleId="afd">
    <w:name w:val="見出しマップ (文字)"/>
    <w:basedOn w:val="a2"/>
    <w:link w:val="afc"/>
    <w:qFormat/>
    <w:rPr>
      <w:rFonts w:ascii="MS UI Gothic" w:eastAsia="MS UI Gothic" w:hAnsi="Century" w:cs="Times New Roman"/>
      <w:sz w:val="18"/>
      <w:szCs w:val="18"/>
    </w:rPr>
  </w:style>
  <w:style w:type="character" w:customStyle="1" w:styleId="af2">
    <w:name w:val="コメント文字列 (文字)"/>
    <w:basedOn w:val="a2"/>
    <w:link w:val="af1"/>
    <w:qFormat/>
    <w:rPr>
      <w:rFonts w:ascii="Century" w:eastAsia="ＭＳ 明朝" w:hAnsi="Century" w:cs="Times New Roman"/>
      <w:szCs w:val="20"/>
    </w:rPr>
  </w:style>
  <w:style w:type="character" w:customStyle="1" w:styleId="af9">
    <w:name w:val="コメント内容 (文字)"/>
    <w:basedOn w:val="af2"/>
    <w:link w:val="af8"/>
    <w:qFormat/>
    <w:rPr>
      <w:rFonts w:ascii="Century" w:eastAsia="ＭＳ 明朝" w:hAnsi="Century" w:cs="Times New Roman"/>
      <w:b/>
      <w:bCs/>
      <w:szCs w:val="20"/>
    </w:rPr>
  </w:style>
  <w:style w:type="character" w:customStyle="1" w:styleId="ft">
    <w:name w:val="ft"/>
    <w:basedOn w:val="a2"/>
    <w:qFormat/>
  </w:style>
  <w:style w:type="table" w:customStyle="1" w:styleId="110">
    <w:name w:val="表 (格子)11"/>
    <w:basedOn w:val="a3"/>
    <w:uiPriority w:val="59"/>
    <w:qFormat/>
    <w:pPr>
      <w:widowControl w:val="0"/>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qFormat/>
    <w:tblPr>
      <w:tblCellMar>
        <w:top w:w="0" w:type="dxa"/>
        <w:left w:w="0" w:type="dxa"/>
        <w:bottom w:w="0" w:type="dxa"/>
        <w:right w:w="0" w:type="dxa"/>
      </w:tblCellMar>
    </w:tblPr>
  </w:style>
  <w:style w:type="character" w:styleId="aff9">
    <w:name w:val="Unresolved Mention"/>
    <w:basedOn w:val="a2"/>
    <w:uiPriority w:val="99"/>
    <w:semiHidden/>
    <w:unhideWhenUsed/>
    <w:rsid w:val="00D11ABF"/>
    <w:rPr>
      <w:color w:val="605E5C"/>
      <w:shd w:val="clear" w:color="auto" w:fill="E1DFDD"/>
    </w:rPr>
  </w:style>
  <w:style w:type="paragraph" w:styleId="affa">
    <w:name w:val="Revision"/>
    <w:hidden/>
    <w:uiPriority w:val="99"/>
    <w:semiHidden/>
    <w:rsid w:val="0063645E"/>
    <w:rPr>
      <w:kern w:val="2"/>
      <w:sz w:val="24"/>
      <w:szCs w:val="22"/>
    </w:rPr>
  </w:style>
  <w:style w:type="character" w:customStyle="1" w:styleId="xcontentpasted5">
    <w:name w:val="x_contentpasted5"/>
    <w:basedOn w:val="a2"/>
    <w:rsid w:val="003C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3285">
      <w:bodyDiv w:val="1"/>
      <w:marLeft w:val="0"/>
      <w:marRight w:val="0"/>
      <w:marTop w:val="0"/>
      <w:marBottom w:val="0"/>
      <w:divBdr>
        <w:top w:val="none" w:sz="0" w:space="0" w:color="auto"/>
        <w:left w:val="none" w:sz="0" w:space="0" w:color="auto"/>
        <w:bottom w:val="none" w:sz="0" w:space="0" w:color="auto"/>
        <w:right w:val="none" w:sz="0" w:space="0" w:color="auto"/>
      </w:divBdr>
    </w:div>
    <w:div w:id="343676378">
      <w:bodyDiv w:val="1"/>
      <w:marLeft w:val="0"/>
      <w:marRight w:val="0"/>
      <w:marTop w:val="0"/>
      <w:marBottom w:val="0"/>
      <w:divBdr>
        <w:top w:val="none" w:sz="0" w:space="0" w:color="auto"/>
        <w:left w:val="none" w:sz="0" w:space="0" w:color="auto"/>
        <w:bottom w:val="none" w:sz="0" w:space="0" w:color="auto"/>
        <w:right w:val="none" w:sz="0" w:space="0" w:color="auto"/>
      </w:divBdr>
    </w:div>
    <w:div w:id="880018172">
      <w:bodyDiv w:val="1"/>
      <w:marLeft w:val="0"/>
      <w:marRight w:val="0"/>
      <w:marTop w:val="0"/>
      <w:marBottom w:val="0"/>
      <w:divBdr>
        <w:top w:val="none" w:sz="0" w:space="0" w:color="auto"/>
        <w:left w:val="none" w:sz="0" w:space="0" w:color="auto"/>
        <w:bottom w:val="none" w:sz="0" w:space="0" w:color="auto"/>
        <w:right w:val="none" w:sz="0" w:space="0" w:color="auto"/>
      </w:divBdr>
    </w:div>
    <w:div w:id="1228228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758366-0516-4D20-9102-CF2DEAF7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1054</Words>
  <Characters>6010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木田　左和子</cp:lastModifiedBy>
  <cp:revision>2</cp:revision>
  <cp:lastPrinted>2022-04-15T08:12:00Z</cp:lastPrinted>
  <dcterms:created xsi:type="dcterms:W3CDTF">2023-07-13T07:18:00Z</dcterms:created>
  <dcterms:modified xsi:type="dcterms:W3CDTF">2023-07-13T07:18:00Z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